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DA" w:rsidRDefault="003C6BDA">
      <w:pPr>
        <w:autoSpaceDE w:val="0"/>
        <w:autoSpaceDN w:val="0"/>
        <w:spacing w:after="78" w:line="220" w:lineRule="exact"/>
      </w:pPr>
    </w:p>
    <w:p w:rsidR="00CF099B" w:rsidRDefault="00CF099B" w:rsidP="00681EF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page1"/>
      <w:bookmarkStart w:id="1" w:name="_GoBack"/>
      <w:bookmarkEnd w:id="0"/>
      <w:bookmarkEnd w:id="1"/>
    </w:p>
    <w:p w:rsidR="003C6BDA" w:rsidRPr="0055449A" w:rsidRDefault="00681EF1" w:rsidP="00681EF1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C6BDA" w:rsidRPr="0055449A" w:rsidRDefault="0069252B">
      <w:pPr>
        <w:autoSpaceDE w:val="0"/>
        <w:autoSpaceDN w:val="0"/>
        <w:spacing w:before="346" w:after="0" w:line="262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3C6BDA" w:rsidRDefault="0069252B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требованиями к результатам освоения программы основного общего образования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CB5548" w:rsidRPr="00CB5548" w:rsidRDefault="00CB5548" w:rsidP="00CB5548">
      <w:pPr>
        <w:pStyle w:val="body"/>
        <w:rPr>
          <w:rFonts w:ascii="Times New Roman" w:hAnsi="Times New Roman" w:cs="Times New Roman"/>
          <w:spacing w:val="-6"/>
          <w:sz w:val="24"/>
          <w:szCs w:val="24"/>
        </w:rPr>
      </w:pPr>
      <w:r w:rsidRPr="00CB5548">
        <w:rPr>
          <w:rFonts w:ascii="Times New Roman" w:hAnsi="Times New Roman" w:cs="Times New Roman"/>
          <w:spacing w:val="-6"/>
          <w:sz w:val="24"/>
          <w:szCs w:val="24"/>
        </w:rPr>
        <w:t>1.</w:t>
      </w:r>
      <w:r w:rsidRPr="00CB5548">
        <w:rPr>
          <w:rFonts w:ascii="Times New Roman" w:hAnsi="Times New Roman" w:cs="Times New Roman"/>
          <w:spacing w:val="-6"/>
          <w:sz w:val="24"/>
          <w:szCs w:val="24"/>
        </w:rPr>
        <w:tab/>
        <w:t>Федеральный закон «Об образовании в РФ» от 29.12.2012 г.№ 273-ФЗ (Ред. от 30.12.2021);</w:t>
      </w:r>
    </w:p>
    <w:p w:rsidR="00CB5548" w:rsidRPr="00CB5548" w:rsidRDefault="00CB5548" w:rsidP="00CB5548">
      <w:pPr>
        <w:pStyle w:val="body"/>
        <w:rPr>
          <w:rFonts w:ascii="Times New Roman" w:hAnsi="Times New Roman" w:cs="Times New Roman"/>
          <w:spacing w:val="-6"/>
          <w:sz w:val="24"/>
          <w:szCs w:val="24"/>
        </w:rPr>
      </w:pPr>
      <w:r w:rsidRPr="00CB5548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CB5548">
        <w:rPr>
          <w:rFonts w:ascii="Times New Roman" w:hAnsi="Times New Roman" w:cs="Times New Roman"/>
          <w:spacing w:val="-6"/>
          <w:sz w:val="24"/>
          <w:szCs w:val="24"/>
        </w:rPr>
        <w:tab/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образования";</w:t>
      </w:r>
    </w:p>
    <w:p w:rsidR="00CB5548" w:rsidRPr="00CB5548" w:rsidRDefault="00CB5548" w:rsidP="00CB5548">
      <w:pPr>
        <w:pStyle w:val="body"/>
        <w:rPr>
          <w:rFonts w:ascii="Times New Roman" w:hAnsi="Times New Roman" w:cs="Times New Roman"/>
          <w:spacing w:val="-6"/>
          <w:sz w:val="24"/>
          <w:szCs w:val="24"/>
        </w:rPr>
      </w:pPr>
      <w:r w:rsidRPr="00CB5548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Pr="00CB5548">
        <w:rPr>
          <w:rFonts w:ascii="Times New Roman" w:hAnsi="Times New Roman" w:cs="Times New Roman"/>
          <w:spacing w:val="-6"/>
          <w:sz w:val="24"/>
          <w:szCs w:val="24"/>
        </w:rPr>
        <w:tab/>
        <w:t xml:space="preserve">Стратегия развития воспитания в Российской Федерации на период до 2025 года (Распоряжение Правительства Российской Федерации от 29 мая 2015 г. N 996-р </w:t>
      </w:r>
    </w:p>
    <w:p w:rsidR="00CB5548" w:rsidRPr="00CB5548" w:rsidRDefault="00CB5548" w:rsidP="00CB5548">
      <w:pPr>
        <w:pStyle w:val="body"/>
        <w:rPr>
          <w:rFonts w:ascii="Times New Roman" w:hAnsi="Times New Roman" w:cs="Times New Roman"/>
          <w:spacing w:val="-6"/>
          <w:sz w:val="24"/>
          <w:szCs w:val="24"/>
        </w:rPr>
      </w:pPr>
      <w:r w:rsidRPr="00CB5548">
        <w:rPr>
          <w:rFonts w:ascii="Times New Roman" w:hAnsi="Times New Roman" w:cs="Times New Roman"/>
          <w:spacing w:val="-6"/>
          <w:sz w:val="24"/>
          <w:szCs w:val="24"/>
        </w:rPr>
        <w:t>4.</w:t>
      </w:r>
      <w:r w:rsidRPr="00CB5548">
        <w:rPr>
          <w:rFonts w:ascii="Times New Roman" w:hAnsi="Times New Roman" w:cs="Times New Roman"/>
          <w:spacing w:val="-6"/>
          <w:sz w:val="24"/>
          <w:szCs w:val="24"/>
        </w:rPr>
        <w:tab/>
        <w:t>Концепция духовно-нравственного развития и воспитания личности гражданина России/ под ред.  А. Я. Данилюк, А. М. Кондаков, В. А. Тишков, «Просвещение», 2009г.</w:t>
      </w:r>
    </w:p>
    <w:p w:rsidR="00CB5548" w:rsidRPr="00CB5548" w:rsidRDefault="00CB5548" w:rsidP="00CB5548">
      <w:pPr>
        <w:pStyle w:val="body"/>
        <w:rPr>
          <w:rFonts w:ascii="Times New Roman" w:hAnsi="Times New Roman" w:cs="Times New Roman"/>
          <w:spacing w:val="-6"/>
          <w:sz w:val="24"/>
          <w:szCs w:val="24"/>
        </w:rPr>
      </w:pPr>
      <w:r w:rsidRPr="00CB5548">
        <w:rPr>
          <w:rFonts w:ascii="Times New Roman" w:hAnsi="Times New Roman" w:cs="Times New Roman"/>
          <w:spacing w:val="-6"/>
          <w:sz w:val="24"/>
          <w:szCs w:val="24"/>
        </w:rPr>
        <w:t>5.</w:t>
      </w:r>
      <w:r w:rsidRPr="00CB5548">
        <w:rPr>
          <w:rFonts w:ascii="Times New Roman" w:hAnsi="Times New Roman" w:cs="Times New Roman"/>
          <w:spacing w:val="-6"/>
          <w:sz w:val="24"/>
          <w:szCs w:val="24"/>
        </w:rPr>
        <w:tab/>
        <w:t>Концепция программы поддержки детского и юношеского чтения РФ (утверждена распоряжением Правительства РФ от 03 июня 2017г. № 1155-р);</w:t>
      </w:r>
    </w:p>
    <w:p w:rsidR="00CB5548" w:rsidRPr="00CB5548" w:rsidRDefault="00141B34" w:rsidP="00CB5548">
      <w:pPr>
        <w:pStyle w:val="body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6.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>Примерная ООП ООО</w:t>
      </w:r>
      <w:r w:rsidR="00CB5548" w:rsidRPr="00CB5548">
        <w:rPr>
          <w:rFonts w:ascii="Times New Roman" w:hAnsi="Times New Roman" w:cs="Times New Roman"/>
          <w:spacing w:val="-6"/>
          <w:sz w:val="24"/>
          <w:szCs w:val="24"/>
        </w:rPr>
        <w:t xml:space="preserve">одобрена решением федерального учебно-методического объединения по общему образованию, протокол </w:t>
      </w:r>
      <w:r w:rsidR="00CB5548" w:rsidRPr="00CB5548">
        <w:rPr>
          <w:rFonts w:ascii="Times New Roman" w:hAnsi="Times New Roman" w:cs="Times New Roman"/>
          <w:color w:val="auto"/>
          <w:spacing w:val="-6"/>
          <w:sz w:val="24"/>
          <w:szCs w:val="24"/>
        </w:rPr>
        <w:t>3/21</w:t>
      </w:r>
      <w:r w:rsidR="00CB5548" w:rsidRPr="00CB5548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="00CB5548" w:rsidRPr="00CB5548">
        <w:rPr>
          <w:rFonts w:ascii="Times New Roman" w:hAnsi="Times New Roman" w:cs="Times New Roman"/>
          <w:spacing w:val="-6"/>
          <w:sz w:val="24"/>
          <w:szCs w:val="24"/>
        </w:rPr>
        <w:t>от 27.09.2021 г.</w:t>
      </w:r>
    </w:p>
    <w:p w:rsidR="00CB5548" w:rsidRPr="00CB5548" w:rsidRDefault="00CB5548" w:rsidP="00CB5548">
      <w:pPr>
        <w:pStyle w:val="body"/>
        <w:rPr>
          <w:rFonts w:ascii="Times New Roman" w:hAnsi="Times New Roman" w:cs="Times New Roman"/>
          <w:spacing w:val="-6"/>
          <w:sz w:val="24"/>
          <w:szCs w:val="24"/>
        </w:rPr>
      </w:pPr>
      <w:r w:rsidRPr="00CB5548">
        <w:rPr>
          <w:rFonts w:ascii="Times New Roman" w:hAnsi="Times New Roman" w:cs="Times New Roman"/>
          <w:spacing w:val="-6"/>
          <w:sz w:val="24"/>
          <w:szCs w:val="24"/>
        </w:rPr>
        <w:t>7.</w:t>
      </w:r>
      <w:r w:rsidRPr="00CB5548">
        <w:rPr>
          <w:rFonts w:ascii="Times New Roman" w:hAnsi="Times New Roman" w:cs="Times New Roman"/>
          <w:spacing w:val="-6"/>
          <w:sz w:val="24"/>
          <w:szCs w:val="24"/>
        </w:rPr>
        <w:tab/>
        <w:t>Основная общеобразовательная программа основного общего образования МАОУ СОШ № 5 им. А.К. Ерохина г. Томска. утверждена приказом директора № 81/7 от 01.09.22</w:t>
      </w:r>
    </w:p>
    <w:p w:rsidR="00CB5548" w:rsidRPr="00CB5548" w:rsidRDefault="00CB5548" w:rsidP="00CB5548">
      <w:pPr>
        <w:pStyle w:val="body"/>
        <w:rPr>
          <w:rFonts w:ascii="Times New Roman" w:hAnsi="Times New Roman" w:cs="Times New Roman"/>
          <w:spacing w:val="-6"/>
          <w:sz w:val="24"/>
          <w:szCs w:val="24"/>
        </w:rPr>
      </w:pPr>
      <w:r w:rsidRPr="00CB5548">
        <w:rPr>
          <w:rFonts w:ascii="Times New Roman" w:hAnsi="Times New Roman" w:cs="Times New Roman"/>
          <w:spacing w:val="-6"/>
          <w:sz w:val="24"/>
          <w:szCs w:val="24"/>
        </w:rPr>
        <w:t>8.</w:t>
      </w:r>
      <w:r w:rsidRPr="00CB5548">
        <w:rPr>
          <w:rFonts w:ascii="Times New Roman" w:hAnsi="Times New Roman" w:cs="Times New Roman"/>
          <w:spacing w:val="-6"/>
          <w:sz w:val="24"/>
          <w:szCs w:val="24"/>
        </w:rPr>
        <w:tab/>
        <w:t xml:space="preserve"> "Санитарно-эпидемиологические требования к организациям воспитания и обучения, отдыха и оздоровления детей и молодежи" СП 2.4.3648-20, утвержденные постановлением Главного государственного санитарного врача РФ от 28.09.2020г. № 28;</w:t>
      </w:r>
    </w:p>
    <w:p w:rsidR="00CB5548" w:rsidRPr="00CB5548" w:rsidRDefault="00CB5548" w:rsidP="00CB5548">
      <w:pPr>
        <w:pStyle w:val="body"/>
        <w:rPr>
          <w:rFonts w:ascii="Times New Roman" w:hAnsi="Times New Roman" w:cs="Times New Roman"/>
          <w:spacing w:val="-6"/>
          <w:sz w:val="24"/>
          <w:szCs w:val="24"/>
        </w:rPr>
      </w:pPr>
      <w:r w:rsidRPr="00CB5548">
        <w:rPr>
          <w:rFonts w:ascii="Times New Roman" w:hAnsi="Times New Roman" w:cs="Times New Roman"/>
          <w:spacing w:val="-6"/>
          <w:sz w:val="24"/>
          <w:szCs w:val="24"/>
        </w:rPr>
        <w:t>9</w:t>
      </w:r>
      <w:r w:rsidRPr="00CB5548">
        <w:rPr>
          <w:rFonts w:ascii="Times New Roman" w:hAnsi="Times New Roman" w:cs="Times New Roman"/>
          <w:spacing w:val="-6"/>
          <w:sz w:val="24"/>
          <w:szCs w:val="24"/>
        </w:rPr>
        <w:tab/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29 сентября 2021 г. № 3/21), сайт https://fgosreestr.ru/oop/primernaia-rabochaia-programma-osnovnogo-obshchego-obrazovaniia-geografiia</w:t>
      </w:r>
    </w:p>
    <w:p w:rsidR="00CB5548" w:rsidRPr="00CB5548" w:rsidRDefault="00CB5548" w:rsidP="00CB5548">
      <w:pPr>
        <w:pStyle w:val="body"/>
        <w:rPr>
          <w:rFonts w:ascii="Times New Roman" w:hAnsi="Times New Roman" w:cs="Times New Roman"/>
          <w:spacing w:val="-6"/>
          <w:sz w:val="24"/>
          <w:szCs w:val="24"/>
        </w:rPr>
      </w:pPr>
      <w:r w:rsidRPr="00CB5548">
        <w:rPr>
          <w:rFonts w:ascii="Times New Roman" w:hAnsi="Times New Roman" w:cs="Times New Roman"/>
          <w:spacing w:val="-6"/>
          <w:sz w:val="24"/>
          <w:szCs w:val="24"/>
        </w:rPr>
        <w:t>10.</w:t>
      </w:r>
      <w:r w:rsidRPr="00CB5548">
        <w:rPr>
          <w:rFonts w:ascii="Times New Roman" w:hAnsi="Times New Roman" w:cs="Times New Roman"/>
          <w:spacing w:val="-6"/>
          <w:sz w:val="24"/>
          <w:szCs w:val="24"/>
        </w:rPr>
        <w:tab/>
        <w:t>Рабочая программа воспитания МАОУ СОШ № 5 им. А.К. Ерохина г. Томска (утверждена приказом директора № 81/2от 01.09.22).</w:t>
      </w:r>
    </w:p>
    <w:p w:rsidR="00CB5548" w:rsidRPr="0055449A" w:rsidRDefault="00CB5548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</w:p>
    <w:p w:rsidR="003C6BDA" w:rsidRPr="0055449A" w:rsidRDefault="0069252B" w:rsidP="0055449A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3C6BDA" w:rsidRPr="0055449A" w:rsidRDefault="0069252B" w:rsidP="0055449A">
      <w:pPr>
        <w:autoSpaceDE w:val="0"/>
        <w:autoSpaceDN w:val="0"/>
        <w:spacing w:before="70" w:after="0"/>
        <w:ind w:right="720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>России —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3C6BDA" w:rsidRPr="0055449A" w:rsidRDefault="0069252B" w:rsidP="0055449A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3C6BDA" w:rsidRPr="0055449A" w:rsidRDefault="0069252B" w:rsidP="0055449A">
      <w:pPr>
        <w:autoSpaceDE w:val="0"/>
        <w:autoSpaceDN w:val="0"/>
        <w:spacing w:before="70" w:after="0" w:line="283" w:lineRule="auto"/>
        <w:ind w:right="432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3C6BDA" w:rsidRPr="0055449A" w:rsidRDefault="0069252B" w:rsidP="0055449A">
      <w:pPr>
        <w:autoSpaceDE w:val="0"/>
        <w:autoSpaceDN w:val="0"/>
        <w:spacing w:after="0" w:line="27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3C6BDA" w:rsidRPr="0055449A" w:rsidRDefault="0069252B" w:rsidP="0055449A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3C6BDA" w:rsidRPr="0055449A" w:rsidRDefault="0069252B" w:rsidP="0055449A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3C6BDA" w:rsidRPr="0055449A" w:rsidRDefault="0069252B" w:rsidP="0055449A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поликонфессиональное государство, с едиными для всех законами,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3C6BDA" w:rsidRPr="0055449A" w:rsidRDefault="0069252B" w:rsidP="0055449A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культурологичности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3C6BDA" w:rsidRPr="0055449A" w:rsidRDefault="0069252B" w:rsidP="0055449A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 xml:space="preserve">Принцип формирования гражданского самосознания и общероссийской гражданской идентичности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3C6BDA" w:rsidRPr="0055449A" w:rsidRDefault="0069252B" w:rsidP="0055449A">
      <w:pPr>
        <w:autoSpaceDE w:val="0"/>
        <w:autoSpaceDN w:val="0"/>
        <w:spacing w:before="264" w:after="0" w:line="262" w:lineRule="auto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3C6BDA" w:rsidRPr="0055449A" w:rsidRDefault="0069252B" w:rsidP="0055449A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3C6BDA" w:rsidRPr="0055449A" w:rsidRDefault="0069252B" w:rsidP="0055449A">
      <w:pPr>
        <w:autoSpaceDE w:val="0"/>
        <w:autoSpaceDN w:val="0"/>
        <w:spacing w:before="178" w:after="0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3C6BDA" w:rsidRPr="0055449A" w:rsidRDefault="0069252B" w:rsidP="0055449A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:rsidR="003C6BDA" w:rsidRPr="0055449A" w:rsidRDefault="0069252B" w:rsidP="0055449A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129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3C6BDA" w:rsidRPr="0055449A" w:rsidRDefault="0069252B" w:rsidP="0055449A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C6BDA" w:rsidRPr="0055449A" w:rsidRDefault="0069252B" w:rsidP="0055449A">
      <w:pPr>
        <w:autoSpaceDE w:val="0"/>
        <w:autoSpaceDN w:val="0"/>
        <w:spacing w:before="17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3C6BDA" w:rsidRPr="0055449A" w:rsidRDefault="0069252B" w:rsidP="0055449A">
      <w:pPr>
        <w:autoSpaceDE w:val="0"/>
        <w:autoSpaceDN w:val="0"/>
        <w:spacing w:before="240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86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3C6BDA" w:rsidRPr="0055449A" w:rsidRDefault="0069252B" w:rsidP="0055449A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3C6BDA" w:rsidRPr="0055449A" w:rsidRDefault="0069252B" w:rsidP="0055449A">
      <w:pPr>
        <w:autoSpaceDE w:val="0"/>
        <w:autoSpaceDN w:val="0"/>
        <w:spacing w:before="178" w:after="0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3C6BDA" w:rsidRPr="0055449A" w:rsidRDefault="0069252B" w:rsidP="0055449A">
      <w:pPr>
        <w:autoSpaceDE w:val="0"/>
        <w:autoSpaceDN w:val="0"/>
        <w:spacing w:before="238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3C6BDA" w:rsidRPr="0055449A" w:rsidRDefault="0069252B" w:rsidP="0055449A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3C6BDA" w:rsidRPr="0055449A" w:rsidRDefault="0069252B" w:rsidP="0055449A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3C6BDA" w:rsidRPr="0055449A" w:rsidRDefault="003C6BDA" w:rsidP="005544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3C6BDA" w:rsidRPr="0055449A" w:rsidRDefault="0069252B" w:rsidP="0055449A">
      <w:pPr>
        <w:autoSpaceDE w:val="0"/>
        <w:autoSpaceDN w:val="0"/>
        <w:spacing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432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3C6BDA" w:rsidRPr="0055449A" w:rsidRDefault="0069252B" w:rsidP="0055449A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3C6BDA" w:rsidRPr="0055449A" w:rsidRDefault="0069252B" w:rsidP="0055449A">
      <w:pPr>
        <w:autoSpaceDE w:val="0"/>
        <w:autoSpaceDN w:val="0"/>
        <w:spacing w:before="240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3C6BDA" w:rsidRPr="0055449A" w:rsidRDefault="0069252B" w:rsidP="0055449A">
      <w:pPr>
        <w:autoSpaceDE w:val="0"/>
        <w:autoSpaceDN w:val="0"/>
        <w:spacing w:before="240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3C6BDA" w:rsidRPr="0055449A" w:rsidRDefault="0069252B" w:rsidP="0055449A">
      <w:pPr>
        <w:autoSpaceDE w:val="0"/>
        <w:autoSpaceDN w:val="0"/>
        <w:spacing w:before="238" w:after="0" w:line="28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3C6BD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626B91" w:rsidRPr="0055449A" w:rsidRDefault="00626B91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</w:p>
    <w:p w:rsidR="003C6BDA" w:rsidRPr="0055449A" w:rsidRDefault="0069252B" w:rsidP="0055449A">
      <w:pPr>
        <w:autoSpaceDE w:val="0"/>
        <w:autoSpaceDN w:val="0"/>
        <w:spacing w:before="322" w:after="0" w:line="262" w:lineRule="auto"/>
        <w:ind w:right="100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3C6BDA" w:rsidRDefault="0069252B" w:rsidP="00626B91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курс "Основы духовно-нравственной культуры народов России" изучается в 5 </w:t>
      </w:r>
      <w:r w:rsidR="004278EB">
        <w:rPr>
          <w:rFonts w:ascii="Times New Roman" w:eastAsia="Times New Roman" w:hAnsi="Times New Roman"/>
          <w:color w:val="000000"/>
          <w:sz w:val="24"/>
          <w:lang w:val="ru-RU"/>
        </w:rPr>
        <w:t xml:space="preserve">и 6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класс</w:t>
      </w:r>
      <w:r w:rsidR="004278EB">
        <w:rPr>
          <w:rFonts w:ascii="Times New Roman" w:eastAsia="Times New Roman" w:hAnsi="Times New Roman"/>
          <w:color w:val="000000"/>
          <w:sz w:val="24"/>
          <w:lang w:val="ru-RU"/>
        </w:rPr>
        <w:t>ах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. Всего часов по учебному плану: </w:t>
      </w:r>
      <w:r w:rsidR="004278EB">
        <w:rPr>
          <w:rFonts w:ascii="Times New Roman" w:eastAsia="Times New Roman" w:hAnsi="Times New Roman"/>
          <w:color w:val="000000"/>
          <w:sz w:val="24"/>
          <w:lang w:val="ru-RU"/>
        </w:rPr>
        <w:t xml:space="preserve">68 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4278EB">
        <w:rPr>
          <w:rFonts w:ascii="Times New Roman" w:eastAsia="Times New Roman" w:hAnsi="Times New Roman"/>
          <w:color w:val="000000"/>
          <w:sz w:val="24"/>
          <w:lang w:val="ru-RU"/>
        </w:rPr>
        <w:t xml:space="preserve"> В 5-м классе – 34 часа и в 6-м классе – 34 часа.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>бщ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ая недельная нагрузка обучения составляет </w:t>
      </w:r>
      <w:r w:rsidR="004278EB">
        <w:rPr>
          <w:rFonts w:ascii="Times New Roman" w:eastAsia="Times New Roman" w:hAnsi="Times New Roman"/>
          <w:color w:val="000000"/>
          <w:sz w:val="24"/>
          <w:lang w:val="ru-RU"/>
        </w:rPr>
        <w:t xml:space="preserve">1 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час.</w:t>
      </w:r>
    </w:p>
    <w:p w:rsidR="00626B91" w:rsidRDefault="00626B91" w:rsidP="00626B91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lang w:val="ru-RU"/>
        </w:rPr>
      </w:pPr>
    </w:p>
    <w:p w:rsidR="00626B91" w:rsidRPr="0055449A" w:rsidRDefault="00626B91" w:rsidP="00626B91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lang w:val="ru-RU"/>
        </w:rPr>
      </w:pPr>
    </w:p>
    <w:p w:rsidR="00FA1C25" w:rsidRDefault="0069252B" w:rsidP="00202FD0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834BE2" w:rsidRDefault="00834BE2" w:rsidP="00202FD0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A0E9A" w:rsidRDefault="002A0E9A" w:rsidP="00202FD0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2A0E9A" w:rsidRPr="00202FD0" w:rsidRDefault="002A0E9A" w:rsidP="00202FD0">
      <w:pPr>
        <w:autoSpaceDE w:val="0"/>
        <w:autoSpaceDN w:val="0"/>
        <w:spacing w:after="0" w:line="230" w:lineRule="auto"/>
        <w:rPr>
          <w:lang w:val="ru-RU"/>
        </w:rPr>
      </w:pP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</w:t>
      </w:r>
    </w:p>
    <w:p w:rsidR="002A0E9A" w:rsidRPr="00393974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9397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«Россия — наш общий </w:t>
      </w:r>
      <w:r w:rsidR="00A74BAF" w:rsidRPr="00393974">
        <w:rPr>
          <w:rFonts w:ascii="Times New Roman" w:eastAsia="Times New Roman" w:hAnsi="Times New Roman"/>
          <w:b/>
          <w:color w:val="000000"/>
          <w:sz w:val="24"/>
          <w:lang w:val="ru-RU"/>
        </w:rPr>
        <w:t>дом»</w:t>
      </w:r>
      <w:r w:rsidR="00A74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-</w:t>
      </w:r>
      <w:r w:rsidR="00EE55CF" w:rsidRPr="00A74BAF">
        <w:rPr>
          <w:rFonts w:eastAsia="Times New Roman" w:cs="Times New Roman"/>
          <w:bCs/>
          <w:lang w:val="ru-RU" w:eastAsia="ru-RU"/>
        </w:rPr>
        <w:t xml:space="preserve"> </w:t>
      </w:r>
      <w:r w:rsidR="00EE55CF" w:rsidRPr="00A74BAF">
        <w:rPr>
          <w:rFonts w:eastAsia="Times New Roman" w:cs="Times New Roman"/>
          <w:b/>
          <w:bCs/>
          <w:lang w:val="ru-RU" w:eastAsia="ru-RU"/>
        </w:rPr>
        <w:t>10 часов</w:t>
      </w:r>
    </w:p>
    <w:p w:rsid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2A0E9A" w:rsidRPr="00393974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93974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</w:t>
      </w:r>
    </w:p>
    <w:p w:rsidR="002A0E9A" w:rsidRPr="00A74BAF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93974">
        <w:rPr>
          <w:rFonts w:ascii="Times New Roman" w:eastAsia="Times New Roman" w:hAnsi="Times New Roman"/>
          <w:b/>
          <w:color w:val="000000"/>
          <w:sz w:val="24"/>
          <w:lang w:val="ru-RU"/>
        </w:rPr>
        <w:t>«Семья и духовно-нравственные ценности»</w:t>
      </w:r>
      <w:r w:rsidR="00A74BAF" w:rsidRPr="00A74BAF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="00A74BAF">
        <w:rPr>
          <w:rFonts w:ascii="Times New Roman" w:eastAsia="Times New Roman" w:hAnsi="Times New Roman" w:cs="Times New Roman"/>
          <w:bCs/>
          <w:lang w:val="ru-RU" w:eastAsia="ru-RU"/>
        </w:rPr>
        <w:t>-</w:t>
      </w:r>
      <w:r w:rsidR="00A74BAF" w:rsidRPr="00A74BAF">
        <w:rPr>
          <w:rFonts w:ascii="Times New Roman" w:eastAsia="Times New Roman" w:hAnsi="Times New Roman" w:cs="Times New Roman"/>
          <w:b/>
          <w:bCs/>
          <w:lang w:val="ru-RU" w:eastAsia="ru-RU"/>
        </w:rPr>
        <w:t>6 часов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 народов России. Межнациональные семьи. Семейное воспитание как трансляция ценностей.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(практическое занятие).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Рассказ о своей семье (с использованием фотографий, книг, писем и др.). Семейное древо. Семейные традиции.</w:t>
      </w:r>
    </w:p>
    <w:p w:rsidR="002A0E9A" w:rsidRPr="00393974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93974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</w:t>
      </w:r>
      <w:r w:rsidR="00A74BAF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:rsidR="002A0E9A" w:rsidRPr="00393974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93974">
        <w:rPr>
          <w:rFonts w:ascii="Times New Roman" w:eastAsia="Times New Roman" w:hAnsi="Times New Roman"/>
          <w:b/>
          <w:color w:val="000000"/>
          <w:sz w:val="24"/>
          <w:lang w:val="ru-RU"/>
        </w:rPr>
        <w:t>«Духовно-нравственное богатство личности»</w:t>
      </w:r>
      <w:r w:rsidR="00A74BAF" w:rsidRPr="00A74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A74BAF">
        <w:rPr>
          <w:rFonts w:ascii="Times New Roman" w:eastAsia="Times New Roman" w:hAnsi="Times New Roman"/>
          <w:b/>
          <w:color w:val="000000"/>
          <w:sz w:val="24"/>
          <w:lang w:val="ru-RU"/>
        </w:rPr>
        <w:t>- 3 часа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393974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9397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Тематический блок 4. </w:t>
      </w:r>
    </w:p>
    <w:p w:rsidR="002A0E9A" w:rsidRPr="00393974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9397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«Культурное единство </w:t>
      </w:r>
      <w:r w:rsidR="00A74BAF" w:rsidRPr="00393974">
        <w:rPr>
          <w:rFonts w:ascii="Times New Roman" w:eastAsia="Times New Roman" w:hAnsi="Times New Roman"/>
          <w:b/>
          <w:color w:val="000000"/>
          <w:sz w:val="24"/>
          <w:lang w:val="ru-RU"/>
        </w:rPr>
        <w:t>России»</w:t>
      </w:r>
      <w:r w:rsidR="00A74B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- 13 часов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в культуре народов России.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Тема 28. Изобразительное искусство народов России.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 (практическое занятие).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(практическое занятие).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2A0E9A" w:rsidRPr="002A0E9A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России.</w:t>
      </w:r>
    </w:p>
    <w:p w:rsidR="00FA1C25" w:rsidRDefault="002A0E9A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A0E9A">
        <w:rPr>
          <w:rFonts w:ascii="Times New Roman" w:eastAsia="Times New Roman" w:hAnsi="Times New Roman"/>
          <w:color w:val="000000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A74BAF" w:rsidRPr="00A74BAF" w:rsidRDefault="00A74BAF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74BAF">
        <w:rPr>
          <w:rFonts w:ascii="Times New Roman" w:eastAsia="Times New Roman" w:hAnsi="Times New Roman"/>
          <w:b/>
          <w:color w:val="000000"/>
          <w:sz w:val="24"/>
          <w:lang w:val="ru-RU"/>
        </w:rPr>
        <w:t>Резерв- 2 часа</w:t>
      </w:r>
    </w:p>
    <w:p w:rsidR="00393974" w:rsidRDefault="00393974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93974" w:rsidRDefault="00393974" w:rsidP="002A0E9A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14AB4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Тематический блок 1. «Культура как </w:t>
      </w:r>
      <w:r w:rsidR="003F5AB2" w:rsidRPr="00CD483D">
        <w:rPr>
          <w:rFonts w:ascii="Times New Roman" w:eastAsia="Times New Roman" w:hAnsi="Times New Roman"/>
          <w:b/>
          <w:color w:val="000000"/>
          <w:sz w:val="24"/>
          <w:lang w:val="ru-RU"/>
        </w:rPr>
        <w:t>социальность»</w:t>
      </w:r>
      <w:r w:rsidR="003F5A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-</w:t>
      </w:r>
      <w:r w:rsidR="003F5AB2" w:rsidRPr="00CB5548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="003F5AB2" w:rsidRPr="00CB5548">
        <w:rPr>
          <w:rFonts w:ascii="Times New Roman" w:eastAsia="Times New Roman" w:hAnsi="Times New Roman" w:cs="Times New Roman"/>
          <w:b/>
          <w:bCs/>
          <w:lang w:val="ru-RU" w:eastAsia="ru-RU"/>
        </w:rPr>
        <w:t>8 часов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color w:val="000000"/>
          <w:sz w:val="24"/>
          <w:lang w:val="ru-RU"/>
        </w:rPr>
        <w:t>Тема 1. Мир культуры: его структура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color w:val="000000"/>
          <w:sz w:val="24"/>
          <w:lang w:val="ru-RU"/>
        </w:rPr>
        <w:tab/>
        <w:t>Знать и уметь объяснить ст</w:t>
      </w:r>
      <w:r w:rsidR="00814AB4">
        <w:rPr>
          <w:rFonts w:ascii="Times New Roman" w:eastAsia="Times New Roman" w:hAnsi="Times New Roman" w:hint="eastAsia"/>
          <w:color w:val="000000"/>
          <w:sz w:val="24"/>
          <w:lang w:val="ru-RU"/>
        </w:rPr>
        <w:t>руктуру культуры как социально</w:t>
      </w:r>
      <w:r w:rsidRPr="00CD483D">
        <w:rPr>
          <w:rFonts w:ascii="Times New Roman" w:eastAsia="Times New Roman" w:hAnsi="Times New Roman" w:hint="eastAsia"/>
          <w:color w:val="000000"/>
          <w:sz w:val="24"/>
          <w:lang w:val="ru-RU"/>
        </w:rPr>
        <w:t>го явления;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color w:val="000000"/>
          <w:sz w:val="24"/>
          <w:lang w:val="ru-RU"/>
        </w:rPr>
        <w:tab/>
        <w:t>понимать специфику соци</w:t>
      </w:r>
      <w:r w:rsidR="00814AB4">
        <w:rPr>
          <w:rFonts w:ascii="Times New Roman" w:eastAsia="Times New Roman" w:hAnsi="Times New Roman" w:hint="eastAsia"/>
          <w:color w:val="000000"/>
          <w:sz w:val="24"/>
          <w:lang w:val="ru-RU"/>
        </w:rPr>
        <w:t>альных явлений, их ключевые от</w:t>
      </w:r>
      <w:r w:rsidRPr="00CD483D">
        <w:rPr>
          <w:rFonts w:ascii="Times New Roman" w:eastAsia="Times New Roman" w:hAnsi="Times New Roman" w:hint="eastAsia"/>
          <w:color w:val="000000"/>
          <w:sz w:val="24"/>
          <w:lang w:val="ru-RU"/>
        </w:rPr>
        <w:t>личия от природных явлений;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color w:val="000000"/>
          <w:sz w:val="24"/>
          <w:lang w:val="ru-RU"/>
        </w:rPr>
        <w:tab/>
        <w:t>уметь доказывать связь м</w:t>
      </w:r>
      <w:r w:rsidR="00814AB4">
        <w:rPr>
          <w:rFonts w:ascii="Times New Roman" w:eastAsia="Times New Roman" w:hAnsi="Times New Roman" w:hint="eastAsia"/>
          <w:color w:val="000000"/>
          <w:sz w:val="24"/>
          <w:lang w:val="ru-RU"/>
        </w:rPr>
        <w:t>ежду этапом развития материаль</w:t>
      </w:r>
      <w:r w:rsidRPr="00CD483D">
        <w:rPr>
          <w:rFonts w:ascii="Times New Roman" w:eastAsia="Times New Roman" w:hAnsi="Times New Roman" w:hint="eastAsia"/>
          <w:color w:val="000000"/>
          <w:sz w:val="24"/>
          <w:lang w:val="ru-RU"/>
        </w:rPr>
        <w:t>ной культуры и социально</w:t>
      </w:r>
      <w:r w:rsidR="00814AB4">
        <w:rPr>
          <w:rFonts w:ascii="Times New Roman" w:eastAsia="Times New Roman" w:hAnsi="Times New Roman" w:hint="eastAsia"/>
          <w:color w:val="000000"/>
          <w:sz w:val="24"/>
          <w:lang w:val="ru-RU"/>
        </w:rPr>
        <w:t>й структурой общества, их взаи</w:t>
      </w:r>
      <w:r w:rsidRPr="00CD483D">
        <w:rPr>
          <w:rFonts w:ascii="Times New Roman" w:eastAsia="Times New Roman" w:hAnsi="Times New Roman" w:hint="eastAsia"/>
          <w:color w:val="000000"/>
          <w:sz w:val="24"/>
          <w:lang w:val="ru-RU"/>
        </w:rPr>
        <w:t>мосвязь с духовно-нравственным состоянием общества;</w:t>
      </w:r>
    </w:p>
    <w:p w:rsidR="00393974" w:rsidRPr="00393974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color w:val="000000"/>
          <w:sz w:val="24"/>
          <w:lang w:val="ru-RU"/>
        </w:rPr>
        <w:tab/>
        <w:t>понимать зависимость социальных процессов от культурно- исторических процессов;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уметь объяснить взаимосвязь между научно-техническим прогрессом и этапами развития социума.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2. Культура России: многообразие регионов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административно-территориальное деление России;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знать количество регионов,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 различать субъекты и федераль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ные округа, уметь показать их на административной карте России;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понимать и уметь объяснить необходимость федеративного устройства в полиэтничном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 государстве, важность сохране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ния исторической памяти отдельных этносов;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объяснять принцип равенства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 прав каждого человека, вне за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висимости от его принадлежности к тому или иному народу;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понимать ценность многоо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бразия культурных укладов наро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дов Российской Федерации;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демонстрировать готовность к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 сохранению межнационально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го и межрелигиозного согласия в России;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духовную культуру всех народов России как общее достояние и богатс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тво нашей многонациональной Ро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дины.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3. История быта как история культуры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 xml:space="preserve">Понимать смысл понятия 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«домашнее хозяйство» и характе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ризовать его типы;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понимать взаимосвязь между хозяйственной деятельностью народов России и особенностями исторического периода;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находить и объяснять зависимость ценностных ориентиров народов России от их лока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лизации в конкретных климатиче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ских, географических и культурно-исторических условиях.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4. Прогресс: технический и социальный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Знать, что такое труд, прои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зводительность труда и разделе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ние труда, характеризовать их роль и значение в истории и современном обществе;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демонстрировать понимание роли обслуживающего труда, его социальной и духовно-нравственной важности;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понимать взаимосвязи между механизацией домашнего труда и изменениями социальных взаимосвязей в обществе;</w:t>
      </w:r>
    </w:p>
    <w:p w:rsidR="00393974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осознавать и обосновывать влияние технологий на культуру и ценности общества.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5. Образование в культуре народов России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lastRenderedPageBreak/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Иметь представление об истории образования и его роли в обществе на различных этапах его развития;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понимать и обосновывать ро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ль ценностей в обществе, их за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висимость от процесса познания;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понимать специфику каждой ступени образования, её роль в современных общественных процессах;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обосновывать важность образования в современном мире и ценность знания;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образовани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е как часть процесса формирова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ния духовно-нравственных ориентиров человека.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6. Права и обязанности человека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Знать термины «права человека», «естест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венные права чело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века», «правовая культура»: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историю формирования комплекса понятий, связанных с правами;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 xml:space="preserve">понимать и обосновывать 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важность прав человека как при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вилегии и обязанности человека;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понимать необходимость соблюдения прав человека;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понимать и уметь объясни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ть необходимость сохранения па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ритета между правами и обязанностями человека в обществе;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приводить примеры формирования правовой культуры из истории народов России.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7. Общество и религия: духовно-нравственное вз</w:t>
      </w:r>
      <w:r w:rsidR="00814AB4">
        <w:rPr>
          <w:rFonts w:ascii="Times New Roman" w:eastAsia="Times New Roman" w:hAnsi="Times New Roman"/>
          <w:bCs/>
          <w:color w:val="000000"/>
          <w:sz w:val="24"/>
          <w:lang w:val="ru-RU"/>
        </w:rPr>
        <w:t>аимо</w:t>
      </w: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действие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Знать и понимать смысл терминов «религия», «конфессия»,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«атеизм», «свободомыслие»;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основные культурообразующие конфессии;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знать и уметь объяснять рол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ь религии в истории и на совре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менном этапе общественного развития;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понимать и обосновывать р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оль религий как источника куль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турного развития общества.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8. Современный мир:</w:t>
      </w:r>
      <w:r w:rsidR="00814AB4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самое важное (практическое за</w:t>
      </w: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нятие)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основные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 процессы, протекающие в совре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менном обществе, его духовно-нравственные ориентиры;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понимать и уметь доказать важность духовно-нравственного развития человека и общест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ва в целом для сохранения соци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ально-экономического благополучия;</w:t>
      </w:r>
    </w:p>
    <w:p w:rsid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называть и характеризоват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ь основные источники этого про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цесса; уметь доказывать теоретические поло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жения, выдвину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тые ранее на примерах из истории и культуры России.</w:t>
      </w:r>
    </w:p>
    <w:p w:rsidR="00CD483D" w:rsidRPr="003F5AB2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3F5AB2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Тематический блок 2. «Человек и его отражение в культуре»</w:t>
      </w:r>
      <w:r w:rsidR="003F5AB2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 -6 часов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9. Духовно-нравственный облик и идеал человека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Объяснять, как проявляется мораль и нравственность через описание личных качеств человека;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осознавать, какие личностные качества соотносятся с теми или иными моральными и нравственными ценностями;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 xml:space="preserve">понимать различия между 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этикой и этикетом и их взаимос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вязь;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взаимосвязь таких понятий как «свобода»,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«ответственность», «право» и «долг»;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понимать важность коллективизма как ценности современной России и его приоритет перед идеологией индивидуализма;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приводить примеры идеалов человека в историко-культурном пространстве современной России.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10. Взросление человека в культуре народов России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Понимать различие между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 процессами антропогенеза и ан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тропосоциогенеза;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 xml:space="preserve">характеризовать процесс взросления человека и его основные этапы, а также потребности человека для гармоничного </w:t>
      </w:r>
      <w:r w:rsidR="00EE55CF"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развития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 и существования на каждом из этапов;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знать и уметь демонстрирова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ть своё понимание самостоятель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ности, её роли в развитии личности, во взаимодействии с другими людьми.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11. Религия как источник нравственности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нравственный потенциал религии;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знать и уметь излагать нра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вственные принципы государство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образующих конфессий России;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знать основные требования к нравственному идеалу человека в государствообразующих религиях современной России;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уметь обосновывать важность религиозных моральных и нравственных ценностей для современного общества.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12. Наука как источник знания о человеке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lastRenderedPageBreak/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Понимать и характеризовать смысл понятия «гуманитарное знание»;</w:t>
      </w:r>
    </w:p>
    <w:p w:rsid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определять нравственный смысл гуманитарного знания, его системообразующую роль в современной культуре;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понятие «к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ультура» как процесс самопозна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ния общества, как его внутреннюю</w:t>
      </w:r>
      <w:r w:rsidR="00C20177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самоактуализацию;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осознавать и доказывать взаимосвязь различных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 областей гу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манитарного знания.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13. Этика и нравственность как категории духовной культуры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многосторонность понятия «этика»;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понимать особенности этики как науки;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обосновывать важность и необходимость нравственности для социального благополучия общества и личности.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14. Самопознание (практическое  занятие)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понятия «самопознание», «авто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биогра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фия», «автопортрет», «рефлексия»;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уметь соотносить понятия «м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ораль», «нравственность», «цен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ности» с самопознанием и 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рефлексией на доступном для об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учающихся уровне;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доказывать и обосновывать свои нравственные убеждения.</w:t>
      </w:r>
    </w:p>
    <w:p w:rsidR="00CD483D" w:rsidRPr="003F5AB2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3F5AB2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Тематический блок 3. «Человек как член </w:t>
      </w:r>
      <w:r w:rsidR="00C20177" w:rsidRPr="003F5AB2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общества»</w:t>
      </w:r>
      <w:r w:rsidR="00C20177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 - 10 часов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15. Труд делает человека человеком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важность труда и его роль в современном обществе;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соотносить понятия «доб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росовестный труд» и «экономиче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ское благополучие»;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объяснять понятия «безделье», «лень», «ту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неядство»; пони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мать важность и уметь обос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новать необходимость их преодо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ления для самого себя;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оценивать общественные процессы в области общественной оценки труда;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осознавать и демонстриров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ать значимость трудолюбия, тру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довых подвигов, социальной ответственности за свой труд;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объяснять важность труда и его экономической стоимости;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знать и объяснять понятия «безделье», «лень», «тунеядство», с одной стороны, и «трудо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любие», «подвиг труда», «ответ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ственность», с другой стороны, а также «общественн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ая оцен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ка труда».</w:t>
      </w:r>
    </w:p>
    <w:p w:rsid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16. Подвиг: как узнать героя?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поняти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я «подвиг», «героизм», «самопо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жертвование»;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понимать отличия подвига на войне и в мирное время;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уметь доказывать важность героических примеров для жизни общества;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знать и называть героев со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временного общества и историче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ских личностей;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обосновывать разграничение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 понятий «героизм» и «псевдоге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роизм» через значимость д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ля общества и понимание послед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ствий.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17. Люди в обществе: духовно-нравственное взаимовлияние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понятие «социальные отношения»;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осознавать роль малых и б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ольших социальных групп в нрав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ственном состоянии личности;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обосновывать понятия «дружба», «предательство», «честь»,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«коллективизм» и приводить примеры из истории, культуры и литературы;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обосновывать важность и находить нравственные основания социальной взаимопомощ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и, в том числе благотворительно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сти;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понимать и характеризов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ать понятие «этика предпринима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тельства» в социальном аспекте.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18. Проблемы современного общества как отражение его духовно-нравственного самосознания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понятие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 «социальные проблемы современ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ного общества» как многостороннее явление, в том числе </w:t>
      </w:r>
      <w:r w:rsidR="00EE55CF"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обусловленное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 несовершенс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твом духовно-нравственных идеа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лов и ценностей;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 xml:space="preserve">приводить примеры таких 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понятий как «бедность», «асоци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альная семья», «сиротство»;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 знать и уметь обосновывать пу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ти преодоления их последствий на доступном для понимания уровне;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обосновывать важность пон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имания роли государства в прео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долении этих проблем, а также необходимость помощи в </w:t>
      </w:r>
      <w:r w:rsidR="00EE55CF"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преодолении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 этих состояний со стороны общества.</w:t>
      </w:r>
    </w:p>
    <w:p w:rsid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19. Духовно-нравст</w:t>
      </w:r>
      <w:r w:rsidR="00814AB4">
        <w:rPr>
          <w:rFonts w:ascii="Times New Roman" w:eastAsia="Times New Roman" w:hAnsi="Times New Roman"/>
          <w:bCs/>
          <w:color w:val="000000"/>
          <w:sz w:val="24"/>
          <w:lang w:val="ru-RU"/>
        </w:rPr>
        <w:t>венные ориентиры социальных от</w:t>
      </w: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ношений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понятия «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благотворительность», «меценат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ство», «милосердие», «волонтерство», «социальный проект»,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lastRenderedPageBreak/>
        <w:t>«гражданская и социальная ответственность», «общест</w:t>
      </w:r>
      <w:r w:rsidR="00814AB4">
        <w:rPr>
          <w:rFonts w:ascii="Times New Roman" w:eastAsia="Times New Roman" w:hAnsi="Times New Roman"/>
          <w:bCs/>
          <w:color w:val="000000"/>
          <w:sz w:val="24"/>
          <w:lang w:val="ru-RU"/>
        </w:rPr>
        <w:t>вен</w:t>
      </w: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ные блага», «коллективизм» в их взаимосвязи;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анализировать и выявлять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 общие черты традиций благотво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рительности, милосердия,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 добровольной помощи, взаимовы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ручки у представителей разных этносов и религий;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 xml:space="preserve">уметь самостоятельно находить информацию о </w:t>
      </w:r>
      <w:r w:rsidR="00EE55CF"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благотворительных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, волонтёрских и соц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иальных проектах в регионе сво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его проживания.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20. Гуманизм как сущностная характеристика духовно- нравственной культуры народов России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понятие «гуманизм» как источник духовно- нравственных ценностей российского народа;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находить и обосновывать проявления гуманизма в историко- культурном наследии народов России;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знать и понимать важность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 гуманизма для формирования вы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соконравственной личности,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 государственной политики, вза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имоотношений в обществе;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находить и объяснять гума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нистические проявления в совре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менной культуре.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21. Социальные профессии; их важность для сохранения духовно-нравственного облика общества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понятия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 «социальные профессии», «помо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гающие профессии»;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иметь представление о духо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вно-нравственных качествах, не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обходимых представителям социальных профессий;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осознавать и обосновывать о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тветственность личности при вы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боре социальных профессий;</w:t>
      </w:r>
    </w:p>
    <w:p w:rsid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приводить примеры из литературы и истории, современной жизни, подтверждающие данную точку зрения.</w:t>
      </w:r>
    </w:p>
    <w:p w:rsidR="00C20177" w:rsidRPr="00C20177" w:rsidRDefault="00C20177" w:rsidP="00C20177">
      <w:pPr>
        <w:spacing w:line="216" w:lineRule="auto"/>
        <w:ind w:left="33" w:righ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2017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Тематический блок 4.  «</w:t>
      </w:r>
      <w:r w:rsidRPr="00C2017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Родина и патриотизм» - 8 часов</w:t>
      </w:r>
    </w:p>
    <w:p w:rsidR="00C20177" w:rsidRPr="00C20177" w:rsidRDefault="00C20177" w:rsidP="00C20177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20177">
        <w:rPr>
          <w:rFonts w:ascii="Times New Roman" w:eastAsia="Times New Roman" w:hAnsi="Times New Roman" w:cs="Times New Roman"/>
          <w:bCs/>
          <w:lang w:val="ru-RU" w:eastAsia="ru-RU"/>
        </w:rPr>
        <w:t>8 часов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22. Выдающиеся благ</w:t>
      </w:r>
      <w:r w:rsidR="00814AB4">
        <w:rPr>
          <w:rFonts w:ascii="Times New Roman" w:eastAsia="Times New Roman" w:hAnsi="Times New Roman"/>
          <w:bCs/>
          <w:color w:val="000000"/>
          <w:sz w:val="24"/>
          <w:lang w:val="ru-RU"/>
        </w:rPr>
        <w:t>отворители в истории. Благотво</w:t>
      </w: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рительность как нравственный долг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понятие «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благотворительность» и его эво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люцию в истории России;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понятие «социальный долг», обосновывать его важную роль в жизни общества;</w:t>
      </w:r>
    </w:p>
    <w:p w:rsid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приводить примеры выдающихся благотворителей в истории и современной России;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доказывать важность сохранения мира и согласия;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обосновывать роль защиты О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течества, её важность для граж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данина;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понимать особенности защит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ы чести Отечества в спорте, на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уке, культуре;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 xml:space="preserve">характеризовать понятия 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«военный подвиг», «честь», «до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блесть»; обосновывать их важность, приводить примеры их проявлений.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28. Государство. Россия — наша родина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понятие «государство»;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уметь выделять и формулировать основные особ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енности Рос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сийского государства с опо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рой на исторические факты и ду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ховно-нравственные ценности;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</w:t>
      </w:r>
      <w:r w:rsidR="00814AB4">
        <w:rPr>
          <w:rFonts w:ascii="Times New Roman" w:eastAsia="Times New Roman" w:hAnsi="Times New Roman"/>
          <w:bCs/>
          <w:color w:val="000000"/>
          <w:sz w:val="24"/>
          <w:lang w:val="ru-RU"/>
        </w:rPr>
        <w:t>р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актеризовать понятие «закон» как существенную часть гражданской идентичности человека;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понятие «г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ражданская идентичность», соот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носить это понятие с н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еобходимыми нравственными каче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ствами человека.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29. Гражданская идентичность (практическое занятие)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Охарактеризовать свою г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ражданскую идентичность, её со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 xml:space="preserve">ставляющие: этническую, 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религиозную, гендерную идентич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ности;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обосновывать важность дух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овно-нравственных качеств граж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данина, указывать их источники.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30. Моя школа и мой класс (практическое занятие)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понятие «добрые дела» в контексте оценки собственных действий, их нравственного характера;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находить примеры добрых д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ел в реальности и уметь адапти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ровать их к потребностям класса.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31. Человек: какой он? (практическое занятие)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понятие «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человек» как духовно-нравствен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ный идеал;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приводить примеры духовно-нравственного идеала в культуре;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формулировать свой идеа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л человека и нравственные каче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ства, которые ему присущи.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/>
          <w:bCs/>
          <w:color w:val="000000"/>
          <w:sz w:val="24"/>
          <w:lang w:val="ru-RU"/>
        </w:rPr>
        <w:t>Тема 32. Человек и культура (проект)</w:t>
      </w:r>
    </w:p>
    <w:p w:rsidR="00CD483D" w:rsidRP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Характеризовать грани взаимодействия человека и культуры;</w:t>
      </w:r>
    </w:p>
    <w:p w:rsidR="00CD483D" w:rsidRDefault="00CD483D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■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ab/>
        <w:t>уметь описать в выбранно</w:t>
      </w:r>
      <w:r w:rsidR="00814AB4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м направлении с помощью извест</w:t>
      </w:r>
      <w:r w:rsidRPr="00CD483D">
        <w:rPr>
          <w:rFonts w:ascii="Times New Roman" w:eastAsia="Times New Roman" w:hAnsi="Times New Roman" w:hint="eastAsia"/>
          <w:bCs/>
          <w:color w:val="000000"/>
          <w:sz w:val="24"/>
          <w:lang w:val="ru-RU"/>
        </w:rPr>
        <w:t>ных примеров образ человека, создаваемый произведениями культуры;</w:t>
      </w:r>
    </w:p>
    <w:p w:rsidR="00CD483D" w:rsidRPr="00C20177" w:rsidRDefault="00C20177" w:rsidP="00CD483D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C20177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Резерв- 2 часа</w:t>
      </w:r>
    </w:p>
    <w:p w:rsidR="003C6BDA" w:rsidRPr="0055449A" w:rsidRDefault="0069252B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C6BDA" w:rsidRPr="0055449A" w:rsidRDefault="0069252B">
      <w:pPr>
        <w:autoSpaceDE w:val="0"/>
        <w:autoSpaceDN w:val="0"/>
        <w:spacing w:before="346"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Личностные результаты</w:t>
      </w:r>
    </w:p>
    <w:p w:rsidR="003C6BDA" w:rsidRPr="0055449A" w:rsidRDefault="0069252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3C6BDA" w:rsidRPr="0055449A" w:rsidRDefault="0069252B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C6BDA" w:rsidRPr="0055449A" w:rsidRDefault="0069252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5544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3C6BDA" w:rsidRPr="0055449A" w:rsidRDefault="003C6BDA">
      <w:pPr>
        <w:autoSpaceDE w:val="0"/>
        <w:autoSpaceDN w:val="0"/>
        <w:spacing w:after="66" w:line="220" w:lineRule="exact"/>
        <w:rPr>
          <w:lang w:val="ru-RU"/>
        </w:rPr>
      </w:pPr>
    </w:p>
    <w:p w:rsidR="003C6BDA" w:rsidRPr="0055449A" w:rsidRDefault="0069252B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ответственного отношения к собственным поступкам;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3C6BDA" w:rsidRPr="0055449A" w:rsidRDefault="0069252B">
      <w:pPr>
        <w:autoSpaceDE w:val="0"/>
        <w:autoSpaceDN w:val="0"/>
        <w:spacing w:before="262"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C6BDA" w:rsidRPr="0055449A" w:rsidRDefault="0069252B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3C6BDA" w:rsidRPr="0055449A" w:rsidRDefault="0069252B" w:rsidP="00E02A04">
      <w:pPr>
        <w:autoSpaceDE w:val="0"/>
        <w:autoSpaceDN w:val="0"/>
        <w:spacing w:after="0"/>
        <w:ind w:left="180" w:right="3888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7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3C6BDA" w:rsidRPr="0055449A" w:rsidRDefault="0069252B" w:rsidP="00E02A04">
      <w:pPr>
        <w:autoSpaceDE w:val="0"/>
        <w:autoSpaceDN w:val="0"/>
        <w:spacing w:after="0"/>
        <w:ind w:left="180" w:right="3600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86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3C6BDA" w:rsidRPr="0055449A" w:rsidRDefault="0069252B" w:rsidP="00E02A04">
      <w:pPr>
        <w:autoSpaceDE w:val="0"/>
        <w:autoSpaceDN w:val="0"/>
        <w:spacing w:after="0"/>
        <w:ind w:left="180" w:right="4176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3C6BDA" w:rsidRPr="0055449A" w:rsidRDefault="0069252B" w:rsidP="00B934A6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3C6BDA" w:rsidRPr="0055449A" w:rsidRDefault="00EE55CF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умение</w:t>
      </w:r>
      <w:r w:rsidR="0069252B"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ситуацией (</w:t>
      </w:r>
      <w:r w:rsidR="0069252B" w:rsidRPr="0055449A">
        <w:rPr>
          <w:rFonts w:ascii="Times New Roman" w:eastAsia="Times New Roman" w:hAnsi="Times New Roman"/>
          <w:color w:val="000000"/>
          <w:sz w:val="24"/>
          <w:lang w:val="ru-RU"/>
        </w:rPr>
        <w:t>контроль и коррекция);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288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C6BDA" w:rsidRPr="0055449A" w:rsidRDefault="0069252B" w:rsidP="00E02A04">
      <w:pPr>
        <w:autoSpaceDE w:val="0"/>
        <w:autoSpaceDN w:val="0"/>
        <w:spacing w:after="0"/>
        <w:ind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3C6BDA" w:rsidRPr="0055449A" w:rsidRDefault="0069252B" w:rsidP="00E02A04">
      <w:pPr>
        <w:autoSpaceDE w:val="0"/>
        <w:autoSpaceDN w:val="0"/>
        <w:spacing w:after="0"/>
        <w:ind w:left="180" w:right="1008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«Россия — наш общий дом»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Зачем изучать курс «Основы духовно-нравственной культуры народов России»?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576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576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7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3C6BDA" w:rsidRPr="0055449A" w:rsidRDefault="0069252B" w:rsidP="00E02A04">
      <w:pPr>
        <w:autoSpaceDE w:val="0"/>
        <w:autoSpaceDN w:val="0"/>
        <w:spacing w:after="0"/>
        <w:ind w:left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Наш дом — Россия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288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86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E9034E">
        <w:rPr>
          <w:rFonts w:ascii="Times New Roman" w:eastAsia="Times New Roman" w:hAnsi="Times New Roman"/>
          <w:color w:val="000000"/>
          <w:sz w:val="24"/>
          <w:lang w:val="ru-RU"/>
        </w:rPr>
        <w:t>Истоки родной культуры</w:t>
      </w:r>
    </w:p>
    <w:p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:rsidR="003C6BDA" w:rsidRDefault="0069252B" w:rsidP="00E02A04">
      <w:pPr>
        <w:autoSpaceDE w:val="0"/>
        <w:autoSpaceDN w:val="0"/>
        <w:spacing w:after="0"/>
        <w:ind w:left="240"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6D1EF7" w:rsidRPr="006D1EF7" w:rsidRDefault="006D1EF7" w:rsidP="006D1EF7">
      <w:pPr>
        <w:autoSpaceDE w:val="0"/>
        <w:autoSpaceDN w:val="0"/>
        <w:spacing w:after="0"/>
        <w:ind w:left="240" w:right="432"/>
        <w:rPr>
          <w:lang w:val="ru-RU"/>
        </w:rPr>
      </w:pPr>
      <w:r w:rsidRPr="006D1EF7">
        <w:rPr>
          <w:lang w:val="ru-RU"/>
        </w:rPr>
        <w:t>Материальная культура</w:t>
      </w:r>
    </w:p>
    <w:p w:rsidR="006D1EF7" w:rsidRPr="00834BE2" w:rsidRDefault="006D1EF7" w:rsidP="006D1EF7">
      <w:pPr>
        <w:pStyle w:val="ae"/>
        <w:numPr>
          <w:ilvl w:val="0"/>
          <w:numId w:val="43"/>
        </w:numPr>
        <w:autoSpaceDE w:val="0"/>
        <w:autoSpaceDN w:val="0"/>
        <w:spacing w:after="0"/>
        <w:ind w:left="567" w:right="432" w:hanging="283"/>
        <w:rPr>
          <w:rFonts w:ascii="Times New Roman" w:hAnsi="Times New Roman" w:cs="Times New Roman"/>
          <w:sz w:val="24"/>
          <w:szCs w:val="24"/>
          <w:lang w:val="ru-RU"/>
        </w:rPr>
      </w:pPr>
      <w:r w:rsidRPr="00834BE2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об артефактах культуры;</w:t>
      </w:r>
    </w:p>
    <w:p w:rsidR="006D1EF7" w:rsidRPr="00834BE2" w:rsidRDefault="006D1EF7" w:rsidP="006D1EF7">
      <w:pPr>
        <w:pStyle w:val="ae"/>
        <w:numPr>
          <w:ilvl w:val="0"/>
          <w:numId w:val="43"/>
        </w:numPr>
        <w:autoSpaceDE w:val="0"/>
        <w:autoSpaceDN w:val="0"/>
        <w:spacing w:after="0"/>
        <w:ind w:left="567" w:right="432" w:hanging="283"/>
        <w:rPr>
          <w:rFonts w:ascii="Times New Roman" w:hAnsi="Times New Roman" w:cs="Times New Roman"/>
          <w:sz w:val="24"/>
          <w:szCs w:val="24"/>
          <w:lang w:val="ru-RU"/>
        </w:rPr>
      </w:pPr>
      <w:r w:rsidRPr="00834BE2">
        <w:rPr>
          <w:rFonts w:ascii="Times New Roman" w:hAnsi="Times New Roman" w:cs="Times New Roman"/>
          <w:sz w:val="24"/>
          <w:szCs w:val="24"/>
          <w:lang w:val="ru-RU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6D1EF7" w:rsidRPr="00834BE2" w:rsidRDefault="006D1EF7" w:rsidP="006D1EF7">
      <w:pPr>
        <w:pStyle w:val="ae"/>
        <w:numPr>
          <w:ilvl w:val="0"/>
          <w:numId w:val="43"/>
        </w:numPr>
        <w:autoSpaceDE w:val="0"/>
        <w:autoSpaceDN w:val="0"/>
        <w:spacing w:after="0"/>
        <w:ind w:left="567" w:right="432" w:hanging="283"/>
        <w:rPr>
          <w:rFonts w:ascii="Times New Roman" w:hAnsi="Times New Roman" w:cs="Times New Roman"/>
          <w:sz w:val="24"/>
          <w:szCs w:val="24"/>
          <w:lang w:val="ru-RU"/>
        </w:rPr>
      </w:pPr>
      <w:r w:rsidRPr="00834BE2">
        <w:rPr>
          <w:rFonts w:ascii="Times New Roman" w:hAnsi="Times New Roman" w:cs="Times New Roman"/>
          <w:sz w:val="24"/>
          <w:szCs w:val="24"/>
          <w:lang w:val="ru-RU"/>
        </w:rPr>
        <w:t>понимать взаимосвязь между хозяйственным укладом и проявлениями духовной культуры;</w:t>
      </w:r>
    </w:p>
    <w:p w:rsidR="006D1EF7" w:rsidRPr="00834BE2" w:rsidRDefault="006D1EF7" w:rsidP="006D1EF7">
      <w:pPr>
        <w:pStyle w:val="ae"/>
        <w:numPr>
          <w:ilvl w:val="0"/>
          <w:numId w:val="43"/>
        </w:numPr>
        <w:autoSpaceDE w:val="0"/>
        <w:autoSpaceDN w:val="0"/>
        <w:spacing w:after="0"/>
        <w:ind w:left="567" w:right="432" w:hanging="283"/>
        <w:rPr>
          <w:rFonts w:ascii="Times New Roman" w:hAnsi="Times New Roman" w:cs="Times New Roman"/>
          <w:sz w:val="24"/>
          <w:szCs w:val="24"/>
          <w:lang w:val="ru-RU"/>
        </w:rPr>
      </w:pPr>
      <w:r w:rsidRPr="00834BE2">
        <w:rPr>
          <w:rFonts w:ascii="Times New Roman" w:hAnsi="Times New Roman" w:cs="Times New Roman"/>
          <w:sz w:val="24"/>
          <w:szCs w:val="24"/>
          <w:lang w:val="ru-RU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FF0552">
        <w:rPr>
          <w:rFonts w:ascii="Times New Roman" w:eastAsia="Times New Roman" w:hAnsi="Times New Roman"/>
          <w:color w:val="000000"/>
          <w:sz w:val="24"/>
          <w:lang w:val="ru-RU"/>
        </w:rPr>
        <w:t>Духовная культура</w:t>
      </w:r>
    </w:p>
    <w:p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3C6BDA" w:rsidRPr="0055449A" w:rsidRDefault="003F5AB2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знать</w:t>
      </w:r>
      <w:r w:rsidR="0069252B"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давать определения терминам «мораль», «нравственность», «духовные ценности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», «</w:t>
      </w:r>
      <w:r w:rsidR="0069252B" w:rsidRPr="0055449A">
        <w:rPr>
          <w:rFonts w:ascii="Times New Roman" w:eastAsia="Times New Roman" w:hAnsi="Times New Roman"/>
          <w:color w:val="000000"/>
          <w:sz w:val="24"/>
          <w:lang w:val="ru-RU"/>
        </w:rPr>
        <w:t>духовность» на доступном для обучающихся уровне осмысления;</w:t>
      </w:r>
    </w:p>
    <w:p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знать, что такое знаки и символы, уметь соотносить их с культурными явлениями, с которыми они связаны.</w:t>
      </w:r>
    </w:p>
    <w:p w:rsidR="003C6BDA" w:rsidRDefault="0069252B" w:rsidP="000C45B8">
      <w:pPr>
        <w:autoSpaceDE w:val="0"/>
        <w:autoSpaceDN w:val="0"/>
        <w:spacing w:after="0"/>
        <w:ind w:left="240" w:right="576" w:hanging="2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Культура и религия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:rsidR="00E9034E" w:rsidRPr="00E9034E" w:rsidRDefault="00E9034E" w:rsidP="00E9034E">
      <w:pPr>
        <w:autoSpaceDE w:val="0"/>
        <w:autoSpaceDN w:val="0"/>
        <w:spacing w:after="0"/>
        <w:ind w:left="240" w:right="576" w:hanging="240"/>
        <w:rPr>
          <w:lang w:val="ru-RU"/>
        </w:rPr>
      </w:pPr>
      <w:r w:rsidRPr="00E9034E">
        <w:rPr>
          <w:lang w:val="ru-RU"/>
        </w:rPr>
        <w:t>Тема 9. Культура и образование</w:t>
      </w:r>
    </w:p>
    <w:p w:rsidR="00E9034E" w:rsidRPr="00E9034E" w:rsidRDefault="00E9034E" w:rsidP="00E9034E">
      <w:pPr>
        <w:pStyle w:val="ae"/>
        <w:numPr>
          <w:ilvl w:val="0"/>
          <w:numId w:val="44"/>
        </w:numPr>
        <w:autoSpaceDE w:val="0"/>
        <w:autoSpaceDN w:val="0"/>
        <w:spacing w:after="0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E9034E">
        <w:rPr>
          <w:rFonts w:ascii="Times New Roman" w:hAnsi="Times New Roman" w:cs="Times New Roman"/>
          <w:sz w:val="24"/>
          <w:szCs w:val="24"/>
          <w:lang w:val="ru-RU"/>
        </w:rPr>
        <w:t>Характеризовать термин «образование» и уметь обосновать его важность для личности и общества;</w:t>
      </w:r>
    </w:p>
    <w:p w:rsidR="00E9034E" w:rsidRPr="00E9034E" w:rsidRDefault="00E9034E" w:rsidP="00E9034E">
      <w:pPr>
        <w:pStyle w:val="ae"/>
        <w:numPr>
          <w:ilvl w:val="0"/>
          <w:numId w:val="44"/>
        </w:numPr>
        <w:autoSpaceDE w:val="0"/>
        <w:autoSpaceDN w:val="0"/>
        <w:spacing w:after="0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E9034E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об основных ступенях образования в России и их необходимости;</w:t>
      </w:r>
    </w:p>
    <w:p w:rsidR="00E9034E" w:rsidRPr="00E9034E" w:rsidRDefault="00E9034E" w:rsidP="00E9034E">
      <w:pPr>
        <w:pStyle w:val="ae"/>
        <w:numPr>
          <w:ilvl w:val="0"/>
          <w:numId w:val="44"/>
        </w:numPr>
        <w:autoSpaceDE w:val="0"/>
        <w:autoSpaceDN w:val="0"/>
        <w:spacing w:after="0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E9034E">
        <w:rPr>
          <w:rFonts w:ascii="Times New Roman" w:hAnsi="Times New Roman" w:cs="Times New Roman"/>
          <w:sz w:val="24"/>
          <w:szCs w:val="24"/>
          <w:lang w:val="ru-RU"/>
        </w:rPr>
        <w:t>понимать взаимосвязь культуры и образованности человека;</w:t>
      </w:r>
    </w:p>
    <w:p w:rsidR="00E9034E" w:rsidRPr="00E9034E" w:rsidRDefault="00E9034E" w:rsidP="00E9034E">
      <w:pPr>
        <w:pStyle w:val="ae"/>
        <w:numPr>
          <w:ilvl w:val="0"/>
          <w:numId w:val="44"/>
        </w:numPr>
        <w:autoSpaceDE w:val="0"/>
        <w:autoSpaceDN w:val="0"/>
        <w:spacing w:after="0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E9034E">
        <w:rPr>
          <w:rFonts w:ascii="Times New Roman" w:hAnsi="Times New Roman" w:cs="Times New Roman"/>
          <w:sz w:val="24"/>
          <w:szCs w:val="24"/>
          <w:lang w:val="ru-RU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E9034E" w:rsidRPr="00E9034E" w:rsidRDefault="00E9034E" w:rsidP="00E9034E">
      <w:pPr>
        <w:pStyle w:val="ae"/>
        <w:numPr>
          <w:ilvl w:val="0"/>
          <w:numId w:val="44"/>
        </w:numPr>
        <w:autoSpaceDE w:val="0"/>
        <w:autoSpaceDN w:val="0"/>
        <w:spacing w:after="0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E9034E">
        <w:rPr>
          <w:rFonts w:ascii="Times New Roman" w:hAnsi="Times New Roman" w:cs="Times New Roman"/>
          <w:sz w:val="24"/>
          <w:szCs w:val="24"/>
          <w:lang w:val="ru-RU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3C6BDA" w:rsidRDefault="0069252B" w:rsidP="000C45B8">
      <w:pPr>
        <w:autoSpaceDE w:val="0"/>
        <w:autoSpaceDN w:val="0"/>
        <w:spacing w:after="0"/>
        <w:ind w:left="240" w:hanging="2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034E">
        <w:rPr>
          <w:rFonts w:ascii="Times New Roman" w:eastAsia="Times New Roman" w:hAnsi="Times New Roman"/>
          <w:color w:val="000000"/>
          <w:sz w:val="24"/>
          <w:lang w:val="ru-RU"/>
        </w:rPr>
        <w:t>Многообразие культур Ро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ссии (практическое занятие)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</w:t>
      </w:r>
      <w:r w:rsidRPr="00FF0552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ценностей, морали и нравственности современного общества.</w:t>
      </w:r>
    </w:p>
    <w:p w:rsidR="00FF0552" w:rsidRDefault="00FF0552" w:rsidP="000C45B8">
      <w:pPr>
        <w:autoSpaceDE w:val="0"/>
        <w:autoSpaceDN w:val="0"/>
        <w:spacing w:after="0"/>
        <w:ind w:left="240" w:hanging="240"/>
        <w:rPr>
          <w:rFonts w:ascii="Times New Roman" w:eastAsia="Times New Roman" w:hAnsi="Times New Roman"/>
          <w:color w:val="000000"/>
          <w:sz w:val="24"/>
          <w:highlight w:val="yellow"/>
          <w:lang w:val="ru-RU"/>
        </w:rPr>
      </w:pPr>
    </w:p>
    <w:p w:rsidR="00FF0552" w:rsidRPr="00FF0552" w:rsidRDefault="00FF0552" w:rsidP="00FF0552">
      <w:pPr>
        <w:autoSpaceDE w:val="0"/>
        <w:autoSpaceDN w:val="0"/>
        <w:spacing w:after="0"/>
        <w:ind w:left="240" w:hanging="24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FF05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«Семья и духовно-нравственные </w:t>
      </w:r>
      <w:r w:rsidRPr="00E9034E">
        <w:rPr>
          <w:rFonts w:ascii="Times New Roman" w:hAnsi="Times New Roman" w:cs="Times New Roman"/>
          <w:b/>
          <w:sz w:val="24"/>
          <w:szCs w:val="24"/>
          <w:lang w:val="ru-RU"/>
        </w:rPr>
        <w:t>ценности»</w:t>
      </w:r>
    </w:p>
    <w:p w:rsidR="00E02A04" w:rsidRDefault="0069252B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FF0552">
        <w:rPr>
          <w:rFonts w:ascii="Times New Roman" w:eastAsia="Times New Roman" w:hAnsi="Times New Roman"/>
          <w:color w:val="000000"/>
          <w:sz w:val="24"/>
          <w:lang w:val="ru-RU"/>
        </w:rPr>
        <w:t>Семья — хранитель духовных ценностей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Родина начинается с семьи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Знать и уметь объяснить понятие «Родина»;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Традиции семейного воспитания в России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Иметь представление о семейных традициях и обосновывать их важность как ключевых элементах семейных отношений;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Образ семьи в культуре народов России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Труд в истории семьи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Семья в современном мире (практическое занятие)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ab/>
        <w:t>—  Иметь сформированные представления о закономерностях развития семьи в культуре и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82BB3">
        <w:rPr>
          <w:rFonts w:ascii="Times New Roman" w:eastAsia="Times New Roman" w:hAnsi="Times New Roman"/>
          <w:b/>
          <w:color w:val="000000"/>
          <w:sz w:val="24"/>
          <w:lang w:val="ru-RU"/>
        </w:rPr>
        <w:t>«Духовно-нравственное богатство личности»</w:t>
      </w:r>
    </w:p>
    <w:p w:rsidR="00B23DB9" w:rsidRPr="00B23DB9" w:rsidRDefault="00B23DB9" w:rsidP="00B23DB9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B23DB9">
        <w:rPr>
          <w:rFonts w:ascii="Times New Roman" w:eastAsia="Times New Roman" w:hAnsi="Times New Roman"/>
          <w:color w:val="000000"/>
          <w:sz w:val="24"/>
          <w:lang w:val="ru-RU"/>
        </w:rPr>
        <w:t>Личность — общество — культура</w:t>
      </w:r>
    </w:p>
    <w:p w:rsidR="00B23DB9" w:rsidRPr="00B23DB9" w:rsidRDefault="00B23DB9" w:rsidP="00B23DB9">
      <w:pPr>
        <w:pStyle w:val="ae"/>
        <w:numPr>
          <w:ilvl w:val="0"/>
          <w:numId w:val="14"/>
        </w:numPr>
        <w:tabs>
          <w:tab w:val="left" w:pos="240"/>
        </w:tabs>
        <w:autoSpaceDE w:val="0"/>
        <w:autoSpaceDN w:val="0"/>
        <w:spacing w:after="0"/>
        <w:ind w:left="284" w:hanging="218"/>
        <w:rPr>
          <w:rFonts w:ascii="Times New Roman" w:eastAsia="Times New Roman" w:hAnsi="Times New Roman"/>
          <w:color w:val="000000"/>
          <w:sz w:val="24"/>
          <w:lang w:val="ru-RU"/>
        </w:rPr>
      </w:pPr>
      <w:r w:rsidRPr="00B23DB9">
        <w:rPr>
          <w:rFonts w:ascii="Times New Roman" w:eastAsia="Times New Roman" w:hAnsi="Times New Roman"/>
          <w:color w:val="000000"/>
          <w:sz w:val="24"/>
          <w:lang w:val="ru-RU"/>
        </w:rPr>
        <w:t>знать и понимать значение термина «человек» в контексте духовно-нравственной культуры;</w:t>
      </w:r>
    </w:p>
    <w:p w:rsidR="00B23DB9" w:rsidRPr="00B23DB9" w:rsidRDefault="00B23DB9" w:rsidP="00B23DB9">
      <w:pPr>
        <w:pStyle w:val="ae"/>
        <w:numPr>
          <w:ilvl w:val="0"/>
          <w:numId w:val="14"/>
        </w:numPr>
        <w:tabs>
          <w:tab w:val="left" w:pos="240"/>
        </w:tabs>
        <w:autoSpaceDE w:val="0"/>
        <w:autoSpaceDN w:val="0"/>
        <w:spacing w:after="0"/>
        <w:ind w:left="284" w:hanging="218"/>
        <w:rPr>
          <w:rFonts w:ascii="Times New Roman" w:eastAsia="Times New Roman" w:hAnsi="Times New Roman"/>
          <w:color w:val="000000"/>
          <w:sz w:val="24"/>
          <w:lang w:val="ru-RU"/>
        </w:rPr>
      </w:pPr>
      <w:r w:rsidRPr="00B23DB9">
        <w:rPr>
          <w:rFonts w:ascii="Times New Roman" w:eastAsia="Times New Roman" w:hAnsi="Times New Roman"/>
          <w:color w:val="000000"/>
          <w:sz w:val="24"/>
          <w:lang w:val="ru-RU"/>
        </w:rPr>
        <w:t>уметь обосновать взаимосвязь и взаимообусловленность человека и общества, человека и культуры;</w:t>
      </w:r>
    </w:p>
    <w:p w:rsidR="00B23DB9" w:rsidRPr="00B23DB9" w:rsidRDefault="00B23DB9" w:rsidP="00B23DB9">
      <w:pPr>
        <w:pStyle w:val="ae"/>
        <w:numPr>
          <w:ilvl w:val="0"/>
          <w:numId w:val="14"/>
        </w:numPr>
        <w:tabs>
          <w:tab w:val="left" w:pos="240"/>
        </w:tabs>
        <w:autoSpaceDE w:val="0"/>
        <w:autoSpaceDN w:val="0"/>
        <w:spacing w:after="0"/>
        <w:ind w:left="284" w:hanging="218"/>
        <w:rPr>
          <w:rFonts w:ascii="Times New Roman" w:eastAsia="Times New Roman" w:hAnsi="Times New Roman"/>
          <w:color w:val="000000"/>
          <w:sz w:val="24"/>
          <w:lang w:val="ru-RU"/>
        </w:rPr>
      </w:pPr>
      <w:r w:rsidRPr="00B23DB9">
        <w:rPr>
          <w:rFonts w:ascii="Times New Roman" w:eastAsia="Times New Roman" w:hAnsi="Times New Roman"/>
          <w:color w:val="000000"/>
          <w:sz w:val="24"/>
          <w:lang w:val="ru-RU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B23DB9" w:rsidRPr="00B23DB9" w:rsidRDefault="00B23DB9" w:rsidP="00B23DB9">
      <w:pPr>
        <w:pStyle w:val="ae"/>
        <w:numPr>
          <w:ilvl w:val="0"/>
          <w:numId w:val="14"/>
        </w:numPr>
        <w:tabs>
          <w:tab w:val="left" w:pos="240"/>
        </w:tabs>
        <w:autoSpaceDE w:val="0"/>
        <w:autoSpaceDN w:val="0"/>
        <w:spacing w:after="0"/>
        <w:ind w:left="284" w:hanging="218"/>
        <w:rPr>
          <w:rFonts w:ascii="Times New Roman" w:eastAsia="Times New Roman" w:hAnsi="Times New Roman"/>
          <w:color w:val="000000"/>
          <w:sz w:val="24"/>
          <w:lang w:val="ru-RU"/>
        </w:rPr>
      </w:pPr>
      <w:r w:rsidRPr="00B23DB9">
        <w:rPr>
          <w:rFonts w:ascii="Times New Roman" w:eastAsia="Times New Roman" w:hAnsi="Times New Roman"/>
          <w:color w:val="000000"/>
          <w:sz w:val="24"/>
          <w:lang w:val="ru-RU"/>
        </w:rPr>
        <w:t>знать, что такое гуманизм, иметь представление о его источниках в культуре.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Духовный мир человека. Человек — творец культуры</w:t>
      </w:r>
      <w:r w:rsidR="00182BB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</w:p>
    <w:p w:rsidR="0048267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и доказывать важность морально- нравственных ограничений в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творчестве;</w:t>
      </w:r>
    </w:p>
    <w:p w:rsidR="00E02A04" w:rsidRPr="00E02A04" w:rsidRDefault="002D0091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— обосновывать</w:t>
      </w:r>
      <w:r w:rsidR="00E02A04"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важность творчества как реализацию духовно-нравственных ценностей человека;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Личность и духовно-нравственные ценности</w:t>
      </w:r>
    </w:p>
    <w:p w:rsidR="0048267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объяснить значение и роль морали и нравственности в жизни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человека;</w:t>
      </w:r>
    </w:p>
    <w:p w:rsidR="00482674" w:rsidRDefault="002D0091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— обосновывать</w:t>
      </w:r>
      <w:r w:rsidR="00E02A04"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происхождение духовных ценностей, понимание идеалов добра и 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зла; </w:t>
      </w:r>
    </w:p>
    <w:p w:rsidR="00E02A04" w:rsidRDefault="002D0091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понимать</w:t>
      </w:r>
      <w:r w:rsidR="00E02A04"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показывать на примерах значение таких ценностей, как «взаимопомощь</w:t>
      </w:r>
      <w:r w:rsidR="003F5AB2" w:rsidRPr="00E02A04">
        <w:rPr>
          <w:rFonts w:ascii="Times New Roman" w:eastAsia="Times New Roman" w:hAnsi="Times New Roman"/>
          <w:color w:val="000000"/>
          <w:sz w:val="24"/>
          <w:lang w:val="ru-RU"/>
        </w:rPr>
        <w:t>», «</w:t>
      </w:r>
      <w:r w:rsidR="00E02A04" w:rsidRPr="00E02A04">
        <w:rPr>
          <w:rFonts w:ascii="Times New Roman" w:eastAsia="Times New Roman" w:hAnsi="Times New Roman"/>
          <w:color w:val="000000"/>
          <w:sz w:val="24"/>
          <w:lang w:val="ru-RU"/>
        </w:rPr>
        <w:t>сострадание», «милосердие», «любовь», «дружба», «коллективизм», «патриотизм», «любовь к близким».</w:t>
      </w:r>
    </w:p>
    <w:p w:rsidR="00FA3D41" w:rsidRDefault="0048267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482674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482674">
        <w:rPr>
          <w:rFonts w:ascii="Times New Roman" w:hAnsi="Times New Roman"/>
          <w:b/>
          <w:sz w:val="24"/>
          <w:szCs w:val="24"/>
          <w:lang w:val="ru-RU"/>
        </w:rPr>
        <w:t>«Куль</w:t>
      </w:r>
      <w:r>
        <w:rPr>
          <w:rFonts w:ascii="Times New Roman" w:hAnsi="Times New Roman"/>
          <w:b/>
          <w:sz w:val="24"/>
          <w:szCs w:val="24"/>
          <w:lang w:val="ru-RU"/>
        </w:rPr>
        <w:t>ту</w:t>
      </w:r>
      <w:r w:rsidRPr="00482674">
        <w:rPr>
          <w:rFonts w:ascii="Times New Roman" w:hAnsi="Times New Roman"/>
          <w:b/>
          <w:sz w:val="24"/>
          <w:szCs w:val="24"/>
          <w:lang w:val="ru-RU"/>
        </w:rPr>
        <w:t>рноеединство</w:t>
      </w:r>
      <w:r w:rsidRPr="00482674">
        <w:rPr>
          <w:rFonts w:ascii="Times New Roman" w:hAnsi="Times New Roman"/>
          <w:b/>
          <w:spacing w:val="-2"/>
          <w:sz w:val="24"/>
          <w:szCs w:val="24"/>
          <w:lang w:val="ru-RU"/>
        </w:rPr>
        <w:t>России»</w:t>
      </w:r>
    </w:p>
    <w:p w:rsidR="00482674" w:rsidRPr="00482674" w:rsidRDefault="00482674" w:rsidP="004826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8267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Историческая память как духовно-нравственная ценность</w:t>
      </w:r>
    </w:p>
    <w:p w:rsidR="00482674" w:rsidRPr="00482674" w:rsidRDefault="00482674" w:rsidP="00482674">
      <w:pPr>
        <w:pStyle w:val="ae"/>
        <w:numPr>
          <w:ilvl w:val="0"/>
          <w:numId w:val="15"/>
        </w:numPr>
        <w:tabs>
          <w:tab w:val="left" w:pos="240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8267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и уметь объяснять суть термина «история</w:t>
      </w:r>
      <w:r w:rsidR="003F5AB2" w:rsidRPr="0048267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»,</w:t>
      </w:r>
      <w:r w:rsidRPr="0048267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знать основные исторические периоды и уметь выделить их сущностные черты;</w:t>
      </w:r>
    </w:p>
    <w:p w:rsidR="00482674" w:rsidRPr="00482674" w:rsidRDefault="00482674" w:rsidP="00482674">
      <w:pPr>
        <w:pStyle w:val="ae"/>
        <w:numPr>
          <w:ilvl w:val="0"/>
          <w:numId w:val="15"/>
        </w:numPr>
        <w:tabs>
          <w:tab w:val="left" w:pos="240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8267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иметь представление о значении и функциях изучения истории;</w:t>
      </w:r>
    </w:p>
    <w:p w:rsidR="00482674" w:rsidRDefault="00482674" w:rsidP="00482674">
      <w:pPr>
        <w:pStyle w:val="ae"/>
        <w:numPr>
          <w:ilvl w:val="0"/>
          <w:numId w:val="15"/>
        </w:numPr>
        <w:tabs>
          <w:tab w:val="left" w:pos="240"/>
        </w:tabs>
        <w:autoSpaceDE w:val="0"/>
        <w:autoSpaceDN w:val="0"/>
        <w:spacing w:after="0"/>
        <w:ind w:left="426" w:hanging="142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8267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осознавать историю своей семьи и народа как часть ми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рового исторического процесса. </w:t>
      </w:r>
    </w:p>
    <w:p w:rsidR="00482674" w:rsidRDefault="00482674" w:rsidP="00482674">
      <w:pPr>
        <w:pStyle w:val="ae"/>
        <w:numPr>
          <w:ilvl w:val="0"/>
          <w:numId w:val="15"/>
        </w:numPr>
        <w:tabs>
          <w:tab w:val="left" w:pos="240"/>
        </w:tabs>
        <w:autoSpaceDE w:val="0"/>
        <w:autoSpaceDN w:val="0"/>
        <w:spacing w:after="0"/>
        <w:ind w:left="426" w:hanging="142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</w:t>
      </w:r>
      <w:r w:rsidRPr="0048267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нать о существовании связи между историческими событиями и культурой. </w:t>
      </w:r>
    </w:p>
    <w:p w:rsidR="00482674" w:rsidRDefault="00482674" w:rsidP="00482674">
      <w:pPr>
        <w:pStyle w:val="ae"/>
        <w:numPr>
          <w:ilvl w:val="0"/>
          <w:numId w:val="15"/>
        </w:numPr>
        <w:tabs>
          <w:tab w:val="left" w:pos="240"/>
        </w:tabs>
        <w:autoSpaceDE w:val="0"/>
        <w:autoSpaceDN w:val="0"/>
        <w:spacing w:after="0"/>
        <w:ind w:left="426" w:hanging="142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8267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Обосновывать важность изучения истории как духовно- нравственного долга гражданина и патриота.</w:t>
      </w:r>
    </w:p>
    <w:p w:rsidR="00BC33C6" w:rsidRPr="00BC33C6" w:rsidRDefault="00BC33C6" w:rsidP="00BC33C6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C33C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Литература как язык культуры</w:t>
      </w:r>
    </w:p>
    <w:p w:rsidR="00BC33C6" w:rsidRPr="00BC33C6" w:rsidRDefault="00BC33C6" w:rsidP="00BC33C6">
      <w:pPr>
        <w:pStyle w:val="ae"/>
        <w:numPr>
          <w:ilvl w:val="0"/>
          <w:numId w:val="17"/>
        </w:numPr>
        <w:tabs>
          <w:tab w:val="left" w:pos="240"/>
        </w:tabs>
        <w:autoSpaceDE w:val="0"/>
        <w:autoSpaceDN w:val="0"/>
        <w:spacing w:after="0"/>
        <w:ind w:left="284" w:hanging="142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C33C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Знaть и понимать отличия литературы от других видов </w:t>
      </w:r>
      <w:r w:rsidR="003F5AB2" w:rsidRPr="00BC33C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художественного</w:t>
      </w:r>
      <w:r w:rsidRPr="00BC33C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творчества;</w:t>
      </w:r>
    </w:p>
    <w:p w:rsidR="00BC33C6" w:rsidRPr="00BC33C6" w:rsidRDefault="00BC33C6" w:rsidP="00BC33C6">
      <w:pPr>
        <w:pStyle w:val="ae"/>
        <w:numPr>
          <w:ilvl w:val="0"/>
          <w:numId w:val="17"/>
        </w:numPr>
        <w:tabs>
          <w:tab w:val="left" w:pos="240"/>
        </w:tabs>
        <w:autoSpaceDE w:val="0"/>
        <w:autoSpaceDN w:val="0"/>
        <w:spacing w:after="0"/>
        <w:ind w:left="284" w:hanging="142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C33C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BC33C6" w:rsidRPr="00BC33C6" w:rsidRDefault="00BC33C6" w:rsidP="00BC33C6">
      <w:pPr>
        <w:pStyle w:val="ae"/>
        <w:numPr>
          <w:ilvl w:val="0"/>
          <w:numId w:val="17"/>
        </w:numPr>
        <w:tabs>
          <w:tab w:val="left" w:pos="240"/>
        </w:tabs>
        <w:autoSpaceDE w:val="0"/>
        <w:autoSpaceDN w:val="0"/>
        <w:spacing w:after="0"/>
        <w:ind w:left="284" w:hanging="142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C33C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482674" w:rsidRPr="00BC33C6" w:rsidRDefault="00BC33C6" w:rsidP="00BC33C6">
      <w:pPr>
        <w:pStyle w:val="ae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/>
        <w:ind w:left="284" w:hanging="142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C33C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BC33C6" w:rsidRPr="00BC33C6" w:rsidRDefault="00BC33C6" w:rsidP="00BC33C6">
      <w:pPr>
        <w:tabs>
          <w:tab w:val="left" w:pos="240"/>
        </w:tabs>
        <w:autoSpaceDE w:val="0"/>
        <w:autoSpaceDN w:val="0"/>
        <w:spacing w:after="0"/>
        <w:ind w:hanging="142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C33C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Взаимовлияние культур</w:t>
      </w:r>
    </w:p>
    <w:p w:rsidR="00BC33C6" w:rsidRPr="00BC33C6" w:rsidRDefault="00BC33C6" w:rsidP="00BC33C6">
      <w:pPr>
        <w:pStyle w:val="ae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284" w:hanging="142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C33C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Иметь представление о значении те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рминов «взаимодействие культур»</w:t>
      </w:r>
      <w:r w:rsidRPr="00BC33C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«культурный обмен» как формах распространения и обогащения духовно-нравственных идеалов общества;</w:t>
      </w:r>
    </w:p>
    <w:p w:rsidR="00BC33C6" w:rsidRPr="00BC33C6" w:rsidRDefault="00BC33C6" w:rsidP="00BC33C6">
      <w:pPr>
        <w:pStyle w:val="ae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284" w:hanging="142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C33C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и обосновывать важность сохранения культурного наследия;</w:t>
      </w:r>
    </w:p>
    <w:p w:rsidR="00BC33C6" w:rsidRDefault="00BC33C6" w:rsidP="00941860">
      <w:pPr>
        <w:pStyle w:val="ae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284" w:hanging="142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C33C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941860" w:rsidRPr="00941860" w:rsidRDefault="00941860" w:rsidP="00941860">
      <w:pPr>
        <w:tabs>
          <w:tab w:val="left" w:pos="426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4186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Духовно-нравственные ценности российского народа</w:t>
      </w:r>
    </w:p>
    <w:p w:rsidR="00941860" w:rsidRPr="00941860" w:rsidRDefault="00941860" w:rsidP="00941860">
      <w:pPr>
        <w:pStyle w:val="ae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4186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Знaть и уметь объяснить суть и значение следующих духовно— 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спра- 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941860" w:rsidRDefault="00941860" w:rsidP="00941860">
      <w:pPr>
        <w:pStyle w:val="ae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4186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5D5C3D" w:rsidRPr="005D5C3D" w:rsidRDefault="005D5C3D" w:rsidP="005D5C3D">
      <w:pPr>
        <w:tabs>
          <w:tab w:val="left" w:pos="426"/>
        </w:tabs>
        <w:autoSpaceDE w:val="0"/>
        <w:autoSpaceDN w:val="0"/>
        <w:spacing w:after="0"/>
        <w:ind w:left="142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D5C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Регионы России: культурное многообразие</w:t>
      </w:r>
    </w:p>
    <w:p w:rsidR="005D5C3D" w:rsidRPr="00D27211" w:rsidRDefault="005D5C3D" w:rsidP="00D27211">
      <w:pPr>
        <w:pStyle w:val="ae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/>
        <w:ind w:hanging="72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принципы федерат</w:t>
      </w:r>
      <w:r w:rsidR="00D27211" w:rsidRP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ивного устройства России и кон</w:t>
      </w:r>
      <w:r w:rsidRP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цепт «полиэтничность»;</w:t>
      </w:r>
    </w:p>
    <w:p w:rsidR="005D5C3D" w:rsidRPr="00D27211" w:rsidRDefault="005D5C3D" w:rsidP="00D27211">
      <w:pPr>
        <w:pStyle w:val="ae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/>
        <w:ind w:hanging="72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называть основные этносы Российской Федерации и регионы,</w:t>
      </w:r>
    </w:p>
    <w:p w:rsidR="005D5C3D" w:rsidRPr="00D27211" w:rsidRDefault="005D5C3D" w:rsidP="00D27211">
      <w:pPr>
        <w:pStyle w:val="ae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/>
        <w:ind w:hanging="72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где они традиционно проживают;</w:t>
      </w:r>
    </w:p>
    <w:p w:rsidR="005D5C3D" w:rsidRPr="00D27211" w:rsidRDefault="005D5C3D" w:rsidP="00D27211">
      <w:pPr>
        <w:pStyle w:val="ae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/>
        <w:ind w:hanging="72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уметь объяснить значение </w:t>
      </w:r>
      <w:r w:rsidR="00B934A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словосочетаний «многонациональ</w:t>
      </w:r>
      <w:r w:rsid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ный</w:t>
      </w:r>
      <w:r w:rsid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народ</w:t>
      </w:r>
      <w:r w:rsid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 xml:space="preserve">Российской </w:t>
      </w:r>
      <w:r w:rsidRP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Федерации</w:t>
      </w:r>
      <w:r w:rsidR="00EE55CF" w:rsidRP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», </w:t>
      </w:r>
      <w:r w:rsidR="00EE55CF" w:rsidRP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="00D27211" w:rsidRP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«государствообразующий народ». «титульный этнос»;</w:t>
      </w:r>
    </w:p>
    <w:p w:rsidR="005D5C3D" w:rsidRPr="00D27211" w:rsidRDefault="005D5C3D" w:rsidP="00D27211">
      <w:pPr>
        <w:pStyle w:val="ae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/>
        <w:ind w:hanging="72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ценность многообразия культурных укладо</w:t>
      </w:r>
      <w:r w:rsidR="00D27211" w:rsidRP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наро</w:t>
      </w:r>
      <w:r w:rsidRP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дов Российской Федерации;</w:t>
      </w:r>
    </w:p>
    <w:p w:rsidR="005D5C3D" w:rsidRPr="00D27211" w:rsidRDefault="005D5C3D" w:rsidP="00D27211">
      <w:pPr>
        <w:pStyle w:val="ae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/>
        <w:ind w:hanging="72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демонстрировать готовнос</w:t>
      </w:r>
      <w:r w:rsidR="00D27211" w:rsidRP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ть к сохранению межнационально</w:t>
      </w:r>
      <w:r w:rsidRP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 и межрелигиозного согласия в России;</w:t>
      </w:r>
    </w:p>
    <w:p w:rsidR="005D5C3D" w:rsidRDefault="005D5C3D" w:rsidP="00D27211">
      <w:pPr>
        <w:pStyle w:val="ae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/>
        <w:ind w:hanging="72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272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уметь выделить общие черты в культуре различных народов, обосновывать их значение и причины</w:t>
      </w:r>
    </w:p>
    <w:p w:rsidR="00BE0F9B" w:rsidRPr="00BE0F9B" w:rsidRDefault="00BE0F9B" w:rsidP="00BE0F9B">
      <w:pPr>
        <w:tabs>
          <w:tab w:val="left" w:pos="426"/>
        </w:tabs>
        <w:autoSpaceDE w:val="0"/>
        <w:autoSpaceDN w:val="0"/>
        <w:spacing w:after="0"/>
        <w:ind w:left="142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E0F9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Праздники в культуре народов России</w:t>
      </w:r>
    </w:p>
    <w:p w:rsidR="00BE0F9B" w:rsidRPr="00BE0F9B" w:rsidRDefault="00BE0F9B" w:rsidP="00BE0F9B">
      <w:pPr>
        <w:pStyle w:val="ae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E0F9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Иметь представление о природе праздников и обосновывать их важность как элементов культуры;</w:t>
      </w:r>
    </w:p>
    <w:p w:rsidR="00BE0F9B" w:rsidRPr="00BE0F9B" w:rsidRDefault="00BE0F9B" w:rsidP="00BE0F9B">
      <w:pPr>
        <w:pStyle w:val="ae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E0F9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устанавливать</w:t>
      </w:r>
      <w:r w:rsidRPr="00BE0F9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взаимосвязь</w:t>
      </w:r>
      <w:r w:rsidRPr="00BE0F9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праздников</w:t>
      </w:r>
      <w:r w:rsidRPr="00BE0F9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и</w:t>
      </w:r>
      <w:r w:rsidRPr="00BE0F9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культурного уклада;</w:t>
      </w:r>
    </w:p>
    <w:p w:rsidR="00BE0F9B" w:rsidRPr="00BE0F9B" w:rsidRDefault="00BE0F9B" w:rsidP="00BE0F9B">
      <w:pPr>
        <w:pStyle w:val="ae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E0F9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основные типы праздников;</w:t>
      </w:r>
    </w:p>
    <w:p w:rsidR="00BE0F9B" w:rsidRPr="00BE0F9B" w:rsidRDefault="00BE0F9B" w:rsidP="00BE0F9B">
      <w:pPr>
        <w:pStyle w:val="ae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E0F9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уметь рассказывать о праздничных традициях народов России и собственной семьи;</w:t>
      </w:r>
    </w:p>
    <w:p w:rsidR="00BE0F9B" w:rsidRPr="00BE0F9B" w:rsidRDefault="00BE0F9B" w:rsidP="00BE0F9B">
      <w:pPr>
        <w:pStyle w:val="ae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E0F9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анализировать связь праздников и истории, культуры народов России;</w:t>
      </w:r>
    </w:p>
    <w:p w:rsidR="00BE0F9B" w:rsidRPr="00BE0F9B" w:rsidRDefault="00BE0F9B" w:rsidP="00BE0F9B">
      <w:pPr>
        <w:pStyle w:val="ae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E0F9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основной смысл семейных праздников:</w:t>
      </w:r>
    </w:p>
    <w:p w:rsidR="00BE0F9B" w:rsidRPr="00BE0F9B" w:rsidRDefault="00BE0F9B" w:rsidP="00BE0F9B">
      <w:pPr>
        <w:pStyle w:val="ae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E0F9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определять нравственный смысл праздников народов России;</w:t>
      </w:r>
    </w:p>
    <w:p w:rsidR="00BE0F9B" w:rsidRDefault="00BE0F9B" w:rsidP="00BE0F9B">
      <w:pPr>
        <w:pStyle w:val="ae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E0F9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13610B" w:rsidRPr="0013610B" w:rsidRDefault="0013610B" w:rsidP="0013610B">
      <w:pPr>
        <w:tabs>
          <w:tab w:val="left" w:pos="426"/>
        </w:tabs>
        <w:autoSpaceDE w:val="0"/>
        <w:autoSpaceDN w:val="0"/>
        <w:spacing w:after="0"/>
        <w:ind w:left="142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610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Памятники архитектуры народов России</w:t>
      </w:r>
    </w:p>
    <w:p w:rsidR="0013610B" w:rsidRPr="0013610B" w:rsidRDefault="0013610B" w:rsidP="0013610B">
      <w:pPr>
        <w:pStyle w:val="ae"/>
        <w:numPr>
          <w:ilvl w:val="1"/>
          <w:numId w:val="28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610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Знaть, что такое архитектура, уметь охарактеризовать </w:t>
      </w:r>
      <w:r w:rsidR="003F5AB2" w:rsidRPr="0013610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основные типы</w:t>
      </w:r>
      <w:r w:rsidRPr="0013610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памятников архитектуры и проследить связь между их структурой и особенностями культуры и этапами исторического развития;</w:t>
      </w:r>
    </w:p>
    <w:p w:rsidR="0013610B" w:rsidRPr="0013610B" w:rsidRDefault="0013610B" w:rsidP="0013610B">
      <w:pPr>
        <w:pStyle w:val="ae"/>
        <w:numPr>
          <w:ilvl w:val="1"/>
          <w:numId w:val="28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610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взаимосвязь между типом жилищ и типом хозяйственной деятельности;</w:t>
      </w:r>
    </w:p>
    <w:p w:rsidR="0013610B" w:rsidRPr="0013610B" w:rsidRDefault="0013610B" w:rsidP="0013610B">
      <w:pPr>
        <w:pStyle w:val="ae"/>
        <w:numPr>
          <w:ilvl w:val="1"/>
          <w:numId w:val="28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610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осознавать и уметь охарактеризовать связь между уровнем научно—технического развития и типами жилищ;</w:t>
      </w:r>
    </w:p>
    <w:p w:rsidR="00BE0F9B" w:rsidRDefault="0013610B" w:rsidP="0013610B">
      <w:pPr>
        <w:pStyle w:val="ae"/>
        <w:numPr>
          <w:ilvl w:val="1"/>
          <w:numId w:val="28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610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13610B" w:rsidRPr="0013610B" w:rsidRDefault="0013610B" w:rsidP="0013610B">
      <w:pPr>
        <w:pStyle w:val="ae"/>
        <w:numPr>
          <w:ilvl w:val="1"/>
          <w:numId w:val="28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610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13610B" w:rsidRPr="0013610B" w:rsidRDefault="0013610B" w:rsidP="0013610B">
      <w:pPr>
        <w:pStyle w:val="ae"/>
        <w:numPr>
          <w:ilvl w:val="1"/>
          <w:numId w:val="28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610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иметь представление о нра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вственном и научном смысле кра</w:t>
      </w:r>
      <w:r w:rsidRPr="0013610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еведческой работы.</w:t>
      </w:r>
    </w:p>
    <w:p w:rsidR="0013610B" w:rsidRPr="0013610B" w:rsidRDefault="0013610B" w:rsidP="0013610B">
      <w:pPr>
        <w:tabs>
          <w:tab w:val="left" w:pos="426"/>
        </w:tabs>
        <w:autoSpaceDE w:val="0"/>
        <w:autoSpaceDN w:val="0"/>
        <w:spacing w:after="0"/>
        <w:ind w:left="142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610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Музыкальная культура народов России</w:t>
      </w:r>
    </w:p>
    <w:p w:rsidR="0013610B" w:rsidRPr="0013610B" w:rsidRDefault="0013610B" w:rsidP="0013610B">
      <w:pPr>
        <w:pStyle w:val="ae"/>
        <w:numPr>
          <w:ilvl w:val="1"/>
          <w:numId w:val="30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610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выделить простые выразительные средства музыкального языка;</w:t>
      </w:r>
    </w:p>
    <w:p w:rsidR="0013610B" w:rsidRPr="0013610B" w:rsidRDefault="0013610B" w:rsidP="0013610B">
      <w:pPr>
        <w:pStyle w:val="ae"/>
        <w:numPr>
          <w:ilvl w:val="1"/>
          <w:numId w:val="30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610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13610B" w:rsidRPr="0013610B" w:rsidRDefault="0013610B" w:rsidP="0013610B">
      <w:pPr>
        <w:pStyle w:val="ae"/>
        <w:numPr>
          <w:ilvl w:val="1"/>
          <w:numId w:val="30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610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находить и обозначать средства выражения морального и нравственного смысла музыкальных произведений;</w:t>
      </w:r>
    </w:p>
    <w:p w:rsidR="0013610B" w:rsidRDefault="0013610B" w:rsidP="0013610B">
      <w:pPr>
        <w:pStyle w:val="ae"/>
        <w:numPr>
          <w:ilvl w:val="1"/>
          <w:numId w:val="30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610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знать основные темы музык</w:t>
      </w:r>
      <w:r w:rsidR="0056645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ального творчества народов Рос</w:t>
      </w:r>
      <w:r w:rsidRPr="0013610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сии, народные инструменты</w:t>
      </w:r>
      <w:r w:rsidR="0056645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56645F" w:rsidRPr="0056645F" w:rsidRDefault="0056645F" w:rsidP="0056645F">
      <w:pPr>
        <w:tabs>
          <w:tab w:val="left" w:pos="426"/>
        </w:tabs>
        <w:autoSpaceDE w:val="0"/>
        <w:autoSpaceDN w:val="0"/>
        <w:spacing w:after="0"/>
        <w:ind w:left="142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6645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Изобразительное искусство народов России</w:t>
      </w:r>
    </w:p>
    <w:p w:rsidR="0056645F" w:rsidRPr="0056645F" w:rsidRDefault="0056645F" w:rsidP="0056645F">
      <w:pPr>
        <w:pStyle w:val="ae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6645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Знaть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56645F" w:rsidRPr="0056645F" w:rsidRDefault="0056645F" w:rsidP="0056645F">
      <w:pPr>
        <w:pStyle w:val="ae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6645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уметь объяснить, что такое скульптура, живопись, графика, фольклорные орнаменты;</w:t>
      </w:r>
    </w:p>
    <w:p w:rsidR="0056645F" w:rsidRPr="0056645F" w:rsidRDefault="0056645F" w:rsidP="0056645F">
      <w:pPr>
        <w:pStyle w:val="ae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6645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56645F" w:rsidRPr="0056645F" w:rsidRDefault="0056645F" w:rsidP="0056645F">
      <w:pPr>
        <w:pStyle w:val="ae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6645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находить и обозначать средства выражения морального и нравственного смысла изобразительного искусства;</w:t>
      </w:r>
    </w:p>
    <w:p w:rsidR="0056645F" w:rsidRDefault="0056645F" w:rsidP="0056645F">
      <w:pPr>
        <w:pStyle w:val="ae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6645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знать основные  темы изобразительного искусства народов</w:t>
      </w:r>
      <w:r w:rsidR="000D2AE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0D2AE6" w:rsidRPr="000D2AE6" w:rsidRDefault="000D2AE6" w:rsidP="000D2AE6">
      <w:pPr>
        <w:tabs>
          <w:tab w:val="left" w:pos="426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D2AE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Фольклор и литература народов России</w:t>
      </w:r>
    </w:p>
    <w:p w:rsidR="000D2AE6" w:rsidRPr="000D2AE6" w:rsidRDefault="000D2AE6" w:rsidP="000D2AE6">
      <w:pPr>
        <w:pStyle w:val="ae"/>
        <w:numPr>
          <w:ilvl w:val="1"/>
          <w:numId w:val="34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D2AE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0D2AE6" w:rsidRPr="000D2AE6" w:rsidRDefault="000D2AE6" w:rsidP="000D2AE6">
      <w:pPr>
        <w:pStyle w:val="ae"/>
        <w:numPr>
          <w:ilvl w:val="1"/>
          <w:numId w:val="34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D2AE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и объяснять, что такое эпос, миф, сказка, былина, песня;</w:t>
      </w:r>
    </w:p>
    <w:p w:rsidR="000D2AE6" w:rsidRPr="000D2AE6" w:rsidRDefault="000D2AE6" w:rsidP="000D2AE6">
      <w:pPr>
        <w:pStyle w:val="ae"/>
        <w:numPr>
          <w:ilvl w:val="1"/>
          <w:numId w:val="34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D2AE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0D2AE6" w:rsidRPr="000D2AE6" w:rsidRDefault="000D2AE6" w:rsidP="000D2AE6">
      <w:pPr>
        <w:pStyle w:val="ae"/>
        <w:numPr>
          <w:ilvl w:val="1"/>
          <w:numId w:val="34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D2AE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знать, что такое национальная литература и каковы её выразительные средства;</w:t>
      </w:r>
    </w:p>
    <w:p w:rsidR="000D2AE6" w:rsidRDefault="000D2AE6" w:rsidP="000D2AE6">
      <w:pPr>
        <w:pStyle w:val="ae"/>
        <w:numPr>
          <w:ilvl w:val="1"/>
          <w:numId w:val="34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D2AE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оценивать морально-нравственный потенциал национальной литературы.</w:t>
      </w:r>
    </w:p>
    <w:p w:rsidR="001569A2" w:rsidRPr="001569A2" w:rsidRDefault="001569A2" w:rsidP="001569A2">
      <w:pPr>
        <w:tabs>
          <w:tab w:val="left" w:pos="426"/>
        </w:tabs>
        <w:autoSpaceDE w:val="0"/>
        <w:autoSpaceDN w:val="0"/>
        <w:spacing w:after="0"/>
        <w:ind w:left="142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569A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Бытовые традици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 народов России: пища, одежда,</w:t>
      </w:r>
    </w:p>
    <w:p w:rsidR="001569A2" w:rsidRPr="001569A2" w:rsidRDefault="001569A2" w:rsidP="001569A2">
      <w:pPr>
        <w:pStyle w:val="ae"/>
        <w:numPr>
          <w:ilvl w:val="1"/>
          <w:numId w:val="36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569A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Знaть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1569A2" w:rsidRPr="001569A2" w:rsidRDefault="001569A2" w:rsidP="001569A2">
      <w:pPr>
        <w:pStyle w:val="ae"/>
        <w:numPr>
          <w:ilvl w:val="1"/>
          <w:numId w:val="36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569A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1569A2" w:rsidRPr="001569A2" w:rsidRDefault="001569A2" w:rsidP="001569A2">
      <w:pPr>
        <w:pStyle w:val="ae"/>
        <w:numPr>
          <w:ilvl w:val="1"/>
          <w:numId w:val="36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569A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0D2AE6" w:rsidRDefault="001569A2" w:rsidP="001569A2">
      <w:pPr>
        <w:pStyle w:val="ae"/>
        <w:numPr>
          <w:ilvl w:val="1"/>
          <w:numId w:val="36"/>
        </w:numPr>
        <w:tabs>
          <w:tab w:val="left" w:pos="426"/>
        </w:tabs>
        <w:autoSpaceDE w:val="0"/>
        <w:autoSpaceDN w:val="0"/>
        <w:spacing w:after="0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569A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1569A2" w:rsidRPr="001569A2" w:rsidRDefault="001569A2" w:rsidP="001569A2">
      <w:pPr>
        <w:tabs>
          <w:tab w:val="left" w:pos="426"/>
        </w:tabs>
        <w:autoSpaceDE w:val="0"/>
        <w:autoSpaceDN w:val="0"/>
        <w:spacing w:after="0"/>
        <w:ind w:left="142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569A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Культурная карта России (практическое занятие)</w:t>
      </w:r>
    </w:p>
    <w:p w:rsidR="001569A2" w:rsidRPr="001569A2" w:rsidRDefault="001569A2" w:rsidP="001569A2">
      <w:pPr>
        <w:pStyle w:val="ae"/>
        <w:numPr>
          <w:ilvl w:val="0"/>
          <w:numId w:val="42"/>
        </w:numPr>
        <w:tabs>
          <w:tab w:val="left" w:pos="567"/>
        </w:tabs>
        <w:autoSpaceDE w:val="0"/>
        <w:autoSpaceDN w:val="0"/>
        <w:spacing w:after="0"/>
        <w:ind w:left="426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569A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знать и уметь объяснить отличия культурной географии от физической и политической географии;</w:t>
      </w:r>
    </w:p>
    <w:p w:rsidR="001569A2" w:rsidRPr="001569A2" w:rsidRDefault="001569A2" w:rsidP="001569A2">
      <w:pPr>
        <w:pStyle w:val="ae"/>
        <w:numPr>
          <w:ilvl w:val="0"/>
          <w:numId w:val="42"/>
        </w:numPr>
        <w:tabs>
          <w:tab w:val="left" w:pos="567"/>
        </w:tabs>
        <w:autoSpaceDE w:val="0"/>
        <w:autoSpaceDN w:val="0"/>
        <w:spacing w:after="0"/>
        <w:ind w:left="426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569A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понимать, что такое культурная карта народов России;</w:t>
      </w:r>
    </w:p>
    <w:p w:rsidR="001569A2" w:rsidRDefault="001569A2" w:rsidP="001569A2">
      <w:pPr>
        <w:pStyle w:val="ae"/>
        <w:numPr>
          <w:ilvl w:val="0"/>
          <w:numId w:val="42"/>
        </w:numPr>
        <w:tabs>
          <w:tab w:val="left" w:pos="567"/>
        </w:tabs>
        <w:autoSpaceDE w:val="0"/>
        <w:autoSpaceDN w:val="0"/>
        <w:spacing w:after="0"/>
        <w:ind w:left="426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569A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описывать отдельные области культурной карты в соответствии с их особенностями.</w:t>
      </w:r>
    </w:p>
    <w:p w:rsidR="00E02A04" w:rsidRPr="00E02A04" w:rsidRDefault="00E02A04" w:rsidP="00BC33C6">
      <w:pPr>
        <w:tabs>
          <w:tab w:val="left" w:pos="426"/>
        </w:tabs>
        <w:autoSpaceDE w:val="0"/>
        <w:autoSpaceDN w:val="0"/>
        <w:spacing w:after="0"/>
        <w:ind w:hanging="14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Единство страны — залог будущего России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3C6BDA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</w:t>
      </w:r>
      <w:r w:rsidR="001569A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569A2" w:rsidRDefault="001569A2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569A2" w:rsidRPr="00AF4759" w:rsidRDefault="00B934A6" w:rsidP="00E02A04">
      <w:pPr>
        <w:tabs>
          <w:tab w:val="left" w:pos="240"/>
        </w:tabs>
        <w:autoSpaceDE w:val="0"/>
        <w:autoSpaceDN w:val="0"/>
        <w:spacing w:after="0"/>
        <w:rPr>
          <w:b/>
          <w:lang w:val="ru-RU"/>
        </w:rPr>
      </w:pPr>
      <w:r>
        <w:rPr>
          <w:b/>
          <w:lang w:val="ru-RU"/>
        </w:rPr>
        <w:t>6</w:t>
      </w:r>
      <w:r w:rsidR="001569A2" w:rsidRPr="00AF4759">
        <w:rPr>
          <w:b/>
          <w:lang w:val="ru-RU"/>
        </w:rPr>
        <w:t xml:space="preserve"> КЛАСС</w:t>
      </w:r>
    </w:p>
    <w:p w:rsidR="001569A2" w:rsidRDefault="001569A2" w:rsidP="00E02A04">
      <w:pPr>
        <w:tabs>
          <w:tab w:val="left" w:pos="240"/>
        </w:tabs>
        <w:autoSpaceDE w:val="0"/>
        <w:autoSpaceDN w:val="0"/>
        <w:spacing w:after="0"/>
        <w:rPr>
          <w:b/>
          <w:lang w:val="ru-RU"/>
        </w:rPr>
      </w:pPr>
      <w:r w:rsidRPr="001569A2">
        <w:rPr>
          <w:b/>
          <w:lang w:val="ru-RU"/>
        </w:rPr>
        <w:t>«Культура как социальность»</w:t>
      </w:r>
    </w:p>
    <w:p w:rsidR="001569A2" w:rsidRPr="00AF4759" w:rsidRDefault="001569A2" w:rsidP="001569A2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Мир культуры: его структура</w:t>
      </w:r>
    </w:p>
    <w:p w:rsidR="001569A2" w:rsidRPr="00AF4759" w:rsidRDefault="001569A2" w:rsidP="001569A2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знать и уметь объяснить структуру культуры как социального явления;</w:t>
      </w:r>
    </w:p>
    <w:p w:rsidR="001569A2" w:rsidRPr="00AF4759" w:rsidRDefault="001569A2" w:rsidP="001569A2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понимать специфику социальных явлений, их ключевые отличия от природных явлений;</w:t>
      </w:r>
    </w:p>
    <w:p w:rsidR="001569A2" w:rsidRPr="00AF4759" w:rsidRDefault="001569A2" w:rsidP="001569A2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уметь доказывать связь между этапом развития материальной культуры и социальной структурой общества, их взаимосвязь с духовно- нравственным состоянием общества;</w:t>
      </w:r>
    </w:p>
    <w:p w:rsidR="001569A2" w:rsidRPr="00AF4759" w:rsidRDefault="001569A2" w:rsidP="001569A2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понимать зависимость социальных процессов от культурно- исторических процессов;</w:t>
      </w:r>
    </w:p>
    <w:p w:rsidR="001569A2" w:rsidRPr="00AF4759" w:rsidRDefault="001569A2" w:rsidP="001569A2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уметь объяснить взаимосвязь между научно-техническим прогрессом и этапами развития социума.</w:t>
      </w:r>
    </w:p>
    <w:p w:rsidR="001569A2" w:rsidRPr="00AF4759" w:rsidRDefault="001569A2" w:rsidP="001569A2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Культура России: многообразие регионов</w:t>
      </w:r>
    </w:p>
    <w:p w:rsidR="001569A2" w:rsidRPr="00AF4759" w:rsidRDefault="001569A2" w:rsidP="001569A2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 xml:space="preserve">Характеризовать административно-территориальное деление </w:t>
      </w:r>
      <w:r w:rsidR="00C20177" w:rsidRPr="00AF4759">
        <w:rPr>
          <w:rFonts w:ascii="Times New Roman" w:hAnsi="Times New Roman" w:cs="Times New Roman"/>
          <w:sz w:val="24"/>
          <w:szCs w:val="24"/>
          <w:lang w:val="ru-RU"/>
        </w:rPr>
        <w:t>России;</w:t>
      </w:r>
    </w:p>
    <w:p w:rsidR="001569A2" w:rsidRPr="00AF4759" w:rsidRDefault="001569A2" w:rsidP="001569A2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знать количество регионов, различать субъекты и федеральные округа, уметь показать их на административной карте</w:t>
      </w:r>
    </w:p>
    <w:p w:rsidR="001569A2" w:rsidRPr="00AF4759" w:rsidRDefault="001569A2" w:rsidP="001569A2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</w:p>
    <w:p w:rsidR="001569A2" w:rsidRPr="00AF4759" w:rsidRDefault="001569A2" w:rsidP="001569A2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объяснять принцип равенства прав каждого человека, вне зависимости от его принадлежности к тому или иному народу;</w:t>
      </w:r>
    </w:p>
    <w:p w:rsidR="001569A2" w:rsidRPr="00AF4759" w:rsidRDefault="001569A2" w:rsidP="001569A2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понимать ценность многообразия культурных укладов народов Российской Федерации;</w:t>
      </w:r>
    </w:p>
    <w:p w:rsidR="001569A2" w:rsidRPr="00AF4759" w:rsidRDefault="001569A2" w:rsidP="001569A2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демонстрировать готовность к сохранению межнационального и межрелигиозного согласия в России;</w:t>
      </w:r>
    </w:p>
    <w:p w:rsidR="001569A2" w:rsidRPr="00AF4759" w:rsidRDefault="001569A2" w:rsidP="001569A2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E50E8F" w:rsidRPr="00AF4759" w:rsidRDefault="00E50E8F" w:rsidP="00E50E8F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История быта как история культуры</w:t>
      </w:r>
    </w:p>
    <w:p w:rsidR="00E50E8F" w:rsidRPr="00AF4759" w:rsidRDefault="00E50E8F" w:rsidP="00E50E8F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Понимать смысл понятия «домашнее хозяйство» и характеризовать его типы;</w:t>
      </w:r>
    </w:p>
    <w:p w:rsidR="00E50E8F" w:rsidRPr="00AF4759" w:rsidRDefault="00E50E8F" w:rsidP="00E50E8F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понимать взаимосвязь между хозяйственной деятельностью народов России и особенностями исторического периода;</w:t>
      </w:r>
    </w:p>
    <w:p w:rsidR="00CD0263" w:rsidRPr="00AF4759" w:rsidRDefault="00E50E8F" w:rsidP="00E50E8F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CF73EA" w:rsidRPr="00AF4759" w:rsidRDefault="00CF73EA" w:rsidP="00CF73E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Пpoгpecc: технический и социальный</w:t>
      </w:r>
    </w:p>
    <w:p w:rsidR="00CF73EA" w:rsidRPr="0032023F" w:rsidRDefault="00CF73EA" w:rsidP="00CF73E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2023F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32023F">
        <w:rPr>
          <w:rFonts w:ascii="Times New Roman" w:hAnsi="Times New Roman" w:cs="Times New Roman"/>
          <w:sz w:val="24"/>
          <w:szCs w:val="24"/>
          <w:lang w:val="ru-RU"/>
        </w:rPr>
        <w:tab/>
        <w:t>Знaть,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CF73EA" w:rsidRPr="0032023F" w:rsidRDefault="00CF73EA" w:rsidP="00CF73E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202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32023F">
        <w:rPr>
          <w:rFonts w:ascii="Times New Roman" w:hAnsi="Times New Roman" w:cs="Times New Roman"/>
          <w:sz w:val="24"/>
          <w:szCs w:val="24"/>
          <w:lang w:val="ru-RU"/>
        </w:rPr>
        <w:tab/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CF73EA" w:rsidRPr="0032023F" w:rsidRDefault="00CF73EA" w:rsidP="00CF73E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202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32023F">
        <w:rPr>
          <w:rFonts w:ascii="Times New Roman" w:hAnsi="Times New Roman" w:cs="Times New Roman"/>
          <w:sz w:val="24"/>
          <w:szCs w:val="24"/>
          <w:lang w:val="ru-RU"/>
        </w:rPr>
        <w:tab/>
        <w:t>демонстрировать понимание роли обслуживающего труда, его социальной и духовно-нравственной важности;</w:t>
      </w:r>
    </w:p>
    <w:p w:rsidR="00CF73EA" w:rsidRPr="0032023F" w:rsidRDefault="00CF73EA" w:rsidP="00CF73E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202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32023F">
        <w:rPr>
          <w:rFonts w:ascii="Times New Roman" w:hAnsi="Times New Roman" w:cs="Times New Roman"/>
          <w:sz w:val="24"/>
          <w:szCs w:val="24"/>
          <w:lang w:val="ru-RU"/>
        </w:rPr>
        <w:tab/>
        <w:t>понимать взаимосвязи ме</w:t>
      </w:r>
      <w:r w:rsidR="0032023F" w:rsidRPr="0032023F">
        <w:rPr>
          <w:rFonts w:ascii="Times New Roman" w:hAnsi="Times New Roman" w:cs="Times New Roman"/>
          <w:sz w:val="24"/>
          <w:szCs w:val="24"/>
          <w:lang w:val="ru-RU"/>
        </w:rPr>
        <w:t>жду механизацией домашнего тру</w:t>
      </w:r>
      <w:r w:rsidRPr="0032023F">
        <w:rPr>
          <w:rFonts w:ascii="Times New Roman" w:hAnsi="Times New Roman" w:cs="Times New Roman"/>
          <w:sz w:val="24"/>
          <w:szCs w:val="24"/>
          <w:lang w:val="ru-RU"/>
        </w:rPr>
        <w:t>да и изменениями социальных взаимосвязей в обществе;</w:t>
      </w:r>
    </w:p>
    <w:p w:rsidR="00E50E8F" w:rsidRPr="0032023F" w:rsidRDefault="00CF73EA" w:rsidP="00CF73E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202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32023F">
        <w:rPr>
          <w:rFonts w:ascii="Times New Roman" w:hAnsi="Times New Roman" w:cs="Times New Roman"/>
          <w:sz w:val="24"/>
          <w:szCs w:val="24"/>
          <w:lang w:val="ru-RU"/>
        </w:rPr>
        <w:tab/>
        <w:t>осознавать и обосновывать влияние технологий на культуру и ценности общества.</w:t>
      </w:r>
    </w:p>
    <w:p w:rsidR="0032023F" w:rsidRPr="0032023F" w:rsidRDefault="0032023F" w:rsidP="0032023F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2023F">
        <w:rPr>
          <w:rFonts w:ascii="Times New Roman" w:hAnsi="Times New Roman" w:cs="Times New Roman"/>
          <w:sz w:val="24"/>
          <w:szCs w:val="24"/>
          <w:lang w:val="ru-RU"/>
        </w:rPr>
        <w:t>Образование в культуре народов России</w:t>
      </w:r>
    </w:p>
    <w:p w:rsidR="0032023F" w:rsidRPr="0032023F" w:rsidRDefault="0032023F" w:rsidP="0032023F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202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32023F">
        <w:rPr>
          <w:rFonts w:ascii="Times New Roman" w:hAnsi="Times New Roman" w:cs="Times New Roman"/>
          <w:sz w:val="24"/>
          <w:szCs w:val="24"/>
          <w:lang w:val="ru-RU"/>
        </w:rPr>
        <w:tab/>
        <w:t>Иметь представление об истории образования и его роли в обществе на различных этапах его развития;</w:t>
      </w:r>
    </w:p>
    <w:p w:rsidR="0032023F" w:rsidRPr="0032023F" w:rsidRDefault="0032023F" w:rsidP="0032023F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202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32023F">
        <w:rPr>
          <w:rFonts w:ascii="Times New Roman" w:hAnsi="Times New Roman" w:cs="Times New Roman"/>
          <w:sz w:val="24"/>
          <w:szCs w:val="24"/>
          <w:lang w:val="ru-RU"/>
        </w:rPr>
        <w:tab/>
        <w:t>понимать и обосновывать роль ценностей в обществе, их зависимость от процесса познания;</w:t>
      </w:r>
    </w:p>
    <w:p w:rsidR="0032023F" w:rsidRPr="0032023F" w:rsidRDefault="0032023F" w:rsidP="0032023F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202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32023F">
        <w:rPr>
          <w:rFonts w:ascii="Times New Roman" w:hAnsi="Times New Roman" w:cs="Times New Roman"/>
          <w:sz w:val="24"/>
          <w:szCs w:val="24"/>
          <w:lang w:val="ru-RU"/>
        </w:rPr>
        <w:tab/>
        <w:t>понимать специфику каждой ступени образования, её роль в современных общественных процессах;</w:t>
      </w:r>
    </w:p>
    <w:p w:rsidR="0032023F" w:rsidRPr="0032023F" w:rsidRDefault="0032023F" w:rsidP="0032023F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202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32023F">
        <w:rPr>
          <w:rFonts w:ascii="Times New Roman" w:hAnsi="Times New Roman" w:cs="Times New Roman"/>
          <w:sz w:val="24"/>
          <w:szCs w:val="24"/>
          <w:lang w:val="ru-RU"/>
        </w:rPr>
        <w:tab/>
        <w:t>обосновывать важность образования в современном мире и ценность знания;</w:t>
      </w:r>
    </w:p>
    <w:p w:rsidR="00CF73EA" w:rsidRDefault="0032023F" w:rsidP="0032023F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202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32023F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образование как часть процесса формирования духовно-нравственных ориентиров человека.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Права и обязанности человека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Знaть термины «права челове</w:t>
      </w:r>
      <w:r>
        <w:rPr>
          <w:rFonts w:ascii="Times New Roman" w:hAnsi="Times New Roman" w:cs="Times New Roman"/>
          <w:sz w:val="24"/>
          <w:szCs w:val="24"/>
          <w:lang w:val="ru-RU"/>
        </w:rPr>
        <w:t>ка» , «естественные права чело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>века» , «правовая культура» :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историю формирования комплекса понятий, связанных с правами;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понимать и обосновывать </w:t>
      </w:r>
      <w:r>
        <w:rPr>
          <w:rFonts w:ascii="Times New Roman" w:hAnsi="Times New Roman" w:cs="Times New Roman"/>
          <w:sz w:val="24"/>
          <w:szCs w:val="24"/>
          <w:lang w:val="ru-RU"/>
        </w:rPr>
        <w:t>важность прав человека как при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>вилегии и обязанности человека;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понимать необходимость соблюдения прав человека;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понимать и уметь объясни</w:t>
      </w:r>
      <w:r>
        <w:rPr>
          <w:rFonts w:ascii="Times New Roman" w:hAnsi="Times New Roman" w:cs="Times New Roman"/>
          <w:sz w:val="24"/>
          <w:szCs w:val="24"/>
          <w:lang w:val="ru-RU"/>
        </w:rPr>
        <w:t>ть необходимость сохранения па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>ритета между правами и обязанностями человека в обществе;</w:t>
      </w:r>
    </w:p>
    <w:p w:rsid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приводить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примеры формирования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правовой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культуры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из истории народов России.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Общество и религи</w:t>
      </w:r>
      <w:r>
        <w:rPr>
          <w:rFonts w:ascii="Times New Roman" w:hAnsi="Times New Roman" w:cs="Times New Roman"/>
          <w:sz w:val="24"/>
          <w:szCs w:val="24"/>
          <w:lang w:val="ru-RU"/>
        </w:rPr>
        <w:t>я: духовно-нравственное взаимо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>действие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Знaть и по</w:t>
      </w:r>
      <w:r>
        <w:rPr>
          <w:rFonts w:ascii="Times New Roman" w:hAnsi="Times New Roman" w:cs="Times New Roman"/>
          <w:sz w:val="24"/>
          <w:szCs w:val="24"/>
          <w:lang w:val="ru-RU"/>
        </w:rPr>
        <w:t>нимать смысл терминов «религия», «конфессия</w:t>
      </w:r>
      <w:r w:rsidR="00EE55C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E55CF" w:rsidRPr="00AF4759">
        <w:rPr>
          <w:rFonts w:ascii="Times New Roman" w:hAnsi="Times New Roman" w:cs="Times New Roman"/>
          <w:sz w:val="24"/>
          <w:szCs w:val="24"/>
          <w:lang w:val="ru-RU"/>
        </w:rPr>
        <w:t>, «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>атеизм</w:t>
      </w:r>
      <w:r w:rsidR="00EE55CF" w:rsidRPr="00AF4759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 xml:space="preserve"> «свободомыслие»;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основные культурообразующие конфессии;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знать и уметь объяснять рол</w:t>
      </w:r>
      <w:r>
        <w:rPr>
          <w:rFonts w:ascii="Times New Roman" w:hAnsi="Times New Roman" w:cs="Times New Roman"/>
          <w:sz w:val="24"/>
          <w:szCs w:val="24"/>
          <w:lang w:val="ru-RU"/>
        </w:rPr>
        <w:t>ь религии в истории и на совре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>менном этапе общественного развития;</w:t>
      </w:r>
    </w:p>
    <w:p w:rsid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понимать и обосновывать р</w:t>
      </w:r>
      <w:r>
        <w:rPr>
          <w:rFonts w:ascii="Times New Roman" w:hAnsi="Times New Roman" w:cs="Times New Roman"/>
          <w:sz w:val="24"/>
          <w:szCs w:val="24"/>
          <w:lang w:val="ru-RU"/>
        </w:rPr>
        <w:t>оль религий как источника куль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>турного развития общества.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Современный мир: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самое важное (практическое за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>нятие)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основные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процессы, протекающие в совре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>менном обществе, его духовно-нравственные ориентиры;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понимать и уметь доказать важность духовно-нравственного развития человека и общества в целом для со</w:t>
      </w:r>
      <w:r>
        <w:rPr>
          <w:rFonts w:ascii="Times New Roman" w:hAnsi="Times New Roman" w:cs="Times New Roman"/>
          <w:sz w:val="24"/>
          <w:szCs w:val="24"/>
          <w:lang w:val="ru-RU"/>
        </w:rPr>
        <w:t>хранения соци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>ально-экономического благополучия;</w:t>
      </w:r>
    </w:p>
    <w:p w:rsid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называть и характеризоват</w:t>
      </w:r>
      <w:r>
        <w:rPr>
          <w:rFonts w:ascii="Times New Roman" w:hAnsi="Times New Roman" w:cs="Times New Roman"/>
          <w:sz w:val="24"/>
          <w:szCs w:val="24"/>
          <w:lang w:val="ru-RU"/>
        </w:rPr>
        <w:t>ь основные источники этого про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>цесса; уметь доказывать те</w:t>
      </w:r>
      <w:r>
        <w:rPr>
          <w:rFonts w:ascii="Times New Roman" w:hAnsi="Times New Roman" w:cs="Times New Roman"/>
          <w:sz w:val="24"/>
          <w:szCs w:val="24"/>
          <w:lang w:val="ru-RU"/>
        </w:rPr>
        <w:t>оретические положения, выдвину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>тые ранее на примерах из истории и культуры России.</w:t>
      </w:r>
    </w:p>
    <w:p w:rsid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b/>
          <w:sz w:val="24"/>
          <w:szCs w:val="24"/>
          <w:lang w:val="ru-RU"/>
        </w:rPr>
        <w:t>«Человек и его отражение в культуре»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Духовно-нравственный облик и идеал человека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Объяснять, как проявляется мораль и нравственность через описание личных качеств человека;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осознавать, какие личностные качества соотносятся с теми или иными моральными и нравственными ценностями;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понимать различия между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этикой и этикетом и их взаимосвязь;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обосновывать и доказывать ц</w:t>
      </w:r>
      <w:r>
        <w:rPr>
          <w:rFonts w:ascii="Times New Roman" w:hAnsi="Times New Roman" w:cs="Times New Roman"/>
          <w:sz w:val="24"/>
          <w:szCs w:val="24"/>
          <w:lang w:val="ru-RU"/>
        </w:rPr>
        <w:t>енность свободы как залога бла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>гополучия общества, уважения к правам человека, его месту и роли в общественных процессах;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взаимосв</w:t>
      </w:r>
      <w:r>
        <w:rPr>
          <w:rFonts w:ascii="Times New Roman" w:hAnsi="Times New Roman" w:cs="Times New Roman"/>
          <w:sz w:val="24"/>
          <w:szCs w:val="24"/>
          <w:lang w:val="ru-RU"/>
        </w:rPr>
        <w:t>язь таких понятий как «свобода»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«ответственность», «право» и «долг»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F4759" w:rsidRP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понимать важность коллективизма как ценности современной России и его приоритет перед идеологией индивидуализма;</w:t>
      </w:r>
    </w:p>
    <w:p w:rsidR="00AF4759" w:rsidRDefault="00AF4759" w:rsidP="00AF4759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475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F4759">
        <w:rPr>
          <w:rFonts w:ascii="Times New Roman" w:hAnsi="Times New Roman" w:cs="Times New Roman"/>
          <w:sz w:val="24"/>
          <w:szCs w:val="24"/>
          <w:lang w:val="ru-RU"/>
        </w:rPr>
        <w:tab/>
        <w:t>приводить примеры идеалов человека в историко-культурном пространстве современной России.</w:t>
      </w:r>
    </w:p>
    <w:p w:rsidR="002C666F" w:rsidRPr="002C666F" w:rsidRDefault="002C666F" w:rsidP="002C666F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C666F">
        <w:rPr>
          <w:rFonts w:ascii="Times New Roman" w:hAnsi="Times New Roman" w:cs="Times New Roman"/>
          <w:sz w:val="24"/>
          <w:szCs w:val="24"/>
          <w:lang w:val="ru-RU"/>
        </w:rPr>
        <w:lastRenderedPageBreak/>
        <w:t>Взросление человека в культуре народов России</w:t>
      </w:r>
    </w:p>
    <w:p w:rsidR="002C666F" w:rsidRPr="002C666F" w:rsidRDefault="002C666F" w:rsidP="002C666F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C666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C666F">
        <w:rPr>
          <w:rFonts w:ascii="Times New Roman" w:hAnsi="Times New Roman" w:cs="Times New Roman"/>
          <w:sz w:val="24"/>
          <w:szCs w:val="24"/>
          <w:lang w:val="ru-RU"/>
        </w:rPr>
        <w:tab/>
        <w:t>Понимать различие между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процессами антропогенеза и ан</w:t>
      </w:r>
      <w:r w:rsidRPr="002C666F">
        <w:rPr>
          <w:rFonts w:ascii="Times New Roman" w:hAnsi="Times New Roman" w:cs="Times New Roman"/>
          <w:sz w:val="24"/>
          <w:szCs w:val="24"/>
          <w:lang w:val="ru-RU"/>
        </w:rPr>
        <w:t>тропосоциогенеза;</w:t>
      </w:r>
    </w:p>
    <w:p w:rsidR="002C666F" w:rsidRPr="002C666F" w:rsidRDefault="002C666F" w:rsidP="002C666F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C666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C666F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процесс взросления человека и его основные этапы, а также потребности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человека для гармоничного раз</w:t>
      </w:r>
      <w:r w:rsidRPr="002C666F">
        <w:rPr>
          <w:rFonts w:ascii="Times New Roman" w:hAnsi="Times New Roman" w:cs="Times New Roman"/>
          <w:sz w:val="24"/>
          <w:szCs w:val="24"/>
          <w:lang w:val="ru-RU"/>
        </w:rPr>
        <w:t>вития и существования на каждом из этапов;</w:t>
      </w:r>
    </w:p>
    <w:p w:rsidR="002C666F" w:rsidRPr="002C666F" w:rsidRDefault="002C666F" w:rsidP="002C666F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C666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C666F">
        <w:rPr>
          <w:rFonts w:ascii="Times New Roman" w:hAnsi="Times New Roman" w:cs="Times New Roman"/>
          <w:sz w:val="24"/>
          <w:szCs w:val="24"/>
          <w:lang w:val="ru-RU"/>
        </w:rPr>
        <w:tab/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AF4759" w:rsidRDefault="002C666F" w:rsidP="002C666F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C666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C666F">
        <w:rPr>
          <w:rFonts w:ascii="Times New Roman" w:hAnsi="Times New Roman" w:cs="Times New Roman"/>
          <w:sz w:val="24"/>
          <w:szCs w:val="24"/>
          <w:lang w:val="ru-RU"/>
        </w:rPr>
        <w:tab/>
        <w:t>знать и уметь демонстрирова</w:t>
      </w:r>
      <w:r>
        <w:rPr>
          <w:rFonts w:ascii="Times New Roman" w:hAnsi="Times New Roman" w:cs="Times New Roman"/>
          <w:sz w:val="24"/>
          <w:szCs w:val="24"/>
          <w:lang w:val="ru-RU"/>
        </w:rPr>
        <w:t>ть своё понимание самостоятель</w:t>
      </w:r>
      <w:r w:rsidRPr="002C666F">
        <w:rPr>
          <w:rFonts w:ascii="Times New Roman" w:hAnsi="Times New Roman" w:cs="Times New Roman"/>
          <w:sz w:val="24"/>
          <w:szCs w:val="24"/>
          <w:lang w:val="ru-RU"/>
        </w:rPr>
        <w:t>ности, её роли в развитии личности, во взаимодействии сдругими людьми.</w:t>
      </w:r>
    </w:p>
    <w:p w:rsidR="00B0483D" w:rsidRPr="00B0483D" w:rsidRDefault="00B0483D" w:rsidP="00B0483D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0483D">
        <w:rPr>
          <w:rFonts w:ascii="Times New Roman" w:hAnsi="Times New Roman" w:cs="Times New Roman"/>
          <w:sz w:val="24"/>
          <w:szCs w:val="24"/>
          <w:lang w:val="ru-RU"/>
        </w:rPr>
        <w:t>Религия как источник нравственности</w:t>
      </w:r>
    </w:p>
    <w:p w:rsidR="00B0483D" w:rsidRPr="00B0483D" w:rsidRDefault="00B0483D" w:rsidP="00B0483D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0483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0483D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нравственный потенциал религии;</w:t>
      </w:r>
    </w:p>
    <w:p w:rsidR="00B0483D" w:rsidRPr="00B0483D" w:rsidRDefault="00B0483D" w:rsidP="00B0483D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0483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0483D">
        <w:rPr>
          <w:rFonts w:ascii="Times New Roman" w:hAnsi="Times New Roman" w:cs="Times New Roman"/>
          <w:sz w:val="24"/>
          <w:szCs w:val="24"/>
          <w:lang w:val="ru-RU"/>
        </w:rPr>
        <w:tab/>
        <w:t>знать и уметь излагать нра</w:t>
      </w:r>
      <w:r>
        <w:rPr>
          <w:rFonts w:ascii="Times New Roman" w:hAnsi="Times New Roman" w:cs="Times New Roman"/>
          <w:sz w:val="24"/>
          <w:szCs w:val="24"/>
          <w:lang w:val="ru-RU"/>
        </w:rPr>
        <w:t>вственные принципы государство</w:t>
      </w:r>
      <w:r w:rsidRPr="00B0483D">
        <w:rPr>
          <w:rFonts w:ascii="Times New Roman" w:hAnsi="Times New Roman" w:cs="Times New Roman"/>
          <w:sz w:val="24"/>
          <w:szCs w:val="24"/>
          <w:lang w:val="ru-RU"/>
        </w:rPr>
        <w:t>образующих конфессий России;</w:t>
      </w:r>
    </w:p>
    <w:p w:rsidR="00B0483D" w:rsidRPr="00B0483D" w:rsidRDefault="00B0483D" w:rsidP="00B0483D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0483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0483D">
        <w:rPr>
          <w:rFonts w:ascii="Times New Roman" w:hAnsi="Times New Roman" w:cs="Times New Roman"/>
          <w:sz w:val="24"/>
          <w:szCs w:val="24"/>
          <w:lang w:val="ru-RU"/>
        </w:rPr>
        <w:tab/>
        <w:t>знать основные требования к нравственному идеалу человека в государствообразующих религиях современной России;</w:t>
      </w:r>
    </w:p>
    <w:p w:rsidR="002C666F" w:rsidRDefault="00B0483D" w:rsidP="00B0483D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0483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0483D">
        <w:rPr>
          <w:rFonts w:ascii="Times New Roman" w:hAnsi="Times New Roman" w:cs="Times New Roman"/>
          <w:sz w:val="24"/>
          <w:szCs w:val="24"/>
          <w:lang w:val="ru-RU"/>
        </w:rPr>
        <w:tab/>
        <w:t>уметь</w:t>
      </w:r>
      <w:r w:rsidRPr="00B0483D">
        <w:rPr>
          <w:rFonts w:ascii="Times New Roman" w:hAnsi="Times New Roman" w:cs="Times New Roman"/>
          <w:sz w:val="24"/>
          <w:szCs w:val="24"/>
          <w:lang w:val="ru-RU"/>
        </w:rPr>
        <w:tab/>
        <w:t>обосновывать</w:t>
      </w:r>
      <w:r w:rsidRPr="00B0483D">
        <w:rPr>
          <w:rFonts w:ascii="Times New Roman" w:hAnsi="Times New Roman" w:cs="Times New Roman"/>
          <w:sz w:val="24"/>
          <w:szCs w:val="24"/>
          <w:lang w:val="ru-RU"/>
        </w:rPr>
        <w:tab/>
        <w:t>важность</w:t>
      </w:r>
      <w:r w:rsidRPr="00B0483D">
        <w:rPr>
          <w:rFonts w:ascii="Times New Roman" w:hAnsi="Times New Roman" w:cs="Times New Roman"/>
          <w:sz w:val="24"/>
          <w:szCs w:val="24"/>
          <w:lang w:val="ru-RU"/>
        </w:rPr>
        <w:tab/>
        <w:t>религиозных</w:t>
      </w:r>
      <w:r w:rsidRPr="00B0483D">
        <w:rPr>
          <w:rFonts w:ascii="Times New Roman" w:hAnsi="Times New Roman" w:cs="Times New Roman"/>
          <w:sz w:val="24"/>
          <w:szCs w:val="24"/>
          <w:lang w:val="ru-RU"/>
        </w:rPr>
        <w:tab/>
        <w:t>моральных</w:t>
      </w:r>
      <w:r w:rsidRPr="00B0483D">
        <w:rPr>
          <w:rFonts w:ascii="Times New Roman" w:hAnsi="Times New Roman" w:cs="Times New Roman"/>
          <w:sz w:val="24"/>
          <w:szCs w:val="24"/>
          <w:lang w:val="ru-RU"/>
        </w:rPr>
        <w:tab/>
        <w:t>и нравственных ценностей для современного общества.</w:t>
      </w:r>
    </w:p>
    <w:p w:rsidR="00B0483D" w:rsidRPr="00B0483D" w:rsidRDefault="00B0483D" w:rsidP="00B0483D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0483D">
        <w:rPr>
          <w:rFonts w:ascii="Times New Roman" w:hAnsi="Times New Roman" w:cs="Times New Roman"/>
          <w:sz w:val="24"/>
          <w:szCs w:val="24"/>
          <w:lang w:val="ru-RU"/>
        </w:rPr>
        <w:t>Наука как источник знания о человеке</w:t>
      </w:r>
    </w:p>
    <w:p w:rsidR="00B0483D" w:rsidRPr="00B0483D" w:rsidRDefault="00B0483D" w:rsidP="00B0483D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0483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0483D">
        <w:rPr>
          <w:rFonts w:ascii="Times New Roman" w:hAnsi="Times New Roman" w:cs="Times New Roman"/>
          <w:sz w:val="24"/>
          <w:szCs w:val="24"/>
          <w:lang w:val="ru-RU"/>
        </w:rPr>
        <w:tab/>
        <w:t>Понимать и характеризовать смысл понятия «гуманитарное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знание»</w:t>
      </w:r>
      <w:r w:rsidRPr="00B0483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0483D" w:rsidRDefault="00B0483D" w:rsidP="00B0483D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0483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0483D">
        <w:rPr>
          <w:rFonts w:ascii="Times New Roman" w:hAnsi="Times New Roman" w:cs="Times New Roman"/>
          <w:sz w:val="24"/>
          <w:szCs w:val="24"/>
          <w:lang w:val="ru-RU"/>
        </w:rPr>
        <w:tab/>
        <w:t>определять нравственный смысл гуманитарного знания, его системообразующую роль в современной культуре;</w:t>
      </w:r>
    </w:p>
    <w:p w:rsidR="00B0483D" w:rsidRPr="00B0483D" w:rsidRDefault="00B0483D" w:rsidP="00B0483D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0483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0483D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понятие «к</w:t>
      </w:r>
      <w:r>
        <w:rPr>
          <w:rFonts w:ascii="Times New Roman" w:hAnsi="Times New Roman" w:cs="Times New Roman"/>
          <w:sz w:val="24"/>
          <w:szCs w:val="24"/>
          <w:lang w:val="ru-RU"/>
        </w:rPr>
        <w:t>ультура» как процесс самопозна</w:t>
      </w:r>
      <w:r w:rsidRPr="00B0483D">
        <w:rPr>
          <w:rFonts w:ascii="Times New Roman" w:hAnsi="Times New Roman" w:cs="Times New Roman"/>
          <w:sz w:val="24"/>
          <w:szCs w:val="24"/>
          <w:lang w:val="ru-RU"/>
        </w:rPr>
        <w:t>ния общества, как его внутреннююсамоактуализацию;</w:t>
      </w:r>
    </w:p>
    <w:p w:rsidR="00B0483D" w:rsidRDefault="00B0483D" w:rsidP="00B0483D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0483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0483D">
        <w:rPr>
          <w:rFonts w:ascii="Times New Roman" w:hAnsi="Times New Roman" w:cs="Times New Roman"/>
          <w:sz w:val="24"/>
          <w:szCs w:val="24"/>
          <w:lang w:val="ru-RU"/>
        </w:rPr>
        <w:tab/>
        <w:t>осознавать и доказывать вза</w:t>
      </w:r>
      <w:r>
        <w:rPr>
          <w:rFonts w:ascii="Times New Roman" w:hAnsi="Times New Roman" w:cs="Times New Roman"/>
          <w:sz w:val="24"/>
          <w:szCs w:val="24"/>
          <w:lang w:val="ru-RU"/>
        </w:rPr>
        <w:t>имосвязь различных областей гу</w:t>
      </w:r>
      <w:r w:rsidRPr="00B0483D">
        <w:rPr>
          <w:rFonts w:ascii="Times New Roman" w:hAnsi="Times New Roman" w:cs="Times New Roman"/>
          <w:sz w:val="24"/>
          <w:szCs w:val="24"/>
          <w:lang w:val="ru-RU"/>
        </w:rPr>
        <w:t>манитарного знания.</w:t>
      </w:r>
    </w:p>
    <w:p w:rsidR="00932743" w:rsidRPr="00932743" w:rsidRDefault="00932743" w:rsidP="00932743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2743">
        <w:rPr>
          <w:rFonts w:ascii="Times New Roman" w:hAnsi="Times New Roman" w:cs="Times New Roman"/>
          <w:sz w:val="24"/>
          <w:szCs w:val="24"/>
          <w:lang w:val="ru-RU"/>
        </w:rPr>
        <w:t>Этика и нравственность как категории духовной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культуры.</w:t>
      </w:r>
    </w:p>
    <w:p w:rsidR="00932743" w:rsidRPr="00932743" w:rsidRDefault="00932743" w:rsidP="00932743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274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32743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многосторонность понятия «этика</w:t>
      </w:r>
      <w:r w:rsidR="003F5AB2" w:rsidRPr="00932743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932743" w:rsidRPr="00932743" w:rsidRDefault="00932743" w:rsidP="00932743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274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32743">
        <w:rPr>
          <w:rFonts w:ascii="Times New Roman" w:hAnsi="Times New Roman" w:cs="Times New Roman"/>
          <w:sz w:val="24"/>
          <w:szCs w:val="24"/>
          <w:lang w:val="ru-RU"/>
        </w:rPr>
        <w:tab/>
        <w:t>понимать особенности этики как науки;</w:t>
      </w:r>
    </w:p>
    <w:p w:rsidR="00932743" w:rsidRPr="00932743" w:rsidRDefault="00932743" w:rsidP="00932743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274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3274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объяснять понятия «добро» и «зло» с помощью примеров в истории и культуре народов России и соотносить их с личным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32743">
        <w:rPr>
          <w:rFonts w:ascii="Times New Roman" w:hAnsi="Times New Roman" w:cs="Times New Roman"/>
          <w:sz w:val="24"/>
          <w:szCs w:val="24"/>
          <w:lang w:val="ru-RU"/>
        </w:rPr>
        <w:t>пыт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32743">
        <w:rPr>
          <w:rFonts w:ascii="Times New Roman" w:hAnsi="Times New Roman" w:cs="Times New Roman"/>
          <w:sz w:val="24"/>
          <w:szCs w:val="24"/>
          <w:lang w:val="ru-RU"/>
        </w:rPr>
        <w:t>м;</w:t>
      </w:r>
    </w:p>
    <w:p w:rsidR="00932743" w:rsidRDefault="00932743" w:rsidP="00932743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274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32743">
        <w:rPr>
          <w:rFonts w:ascii="Times New Roman" w:hAnsi="Times New Roman" w:cs="Times New Roman"/>
          <w:sz w:val="24"/>
          <w:szCs w:val="24"/>
          <w:lang w:val="ru-RU"/>
        </w:rPr>
        <w:tab/>
        <w:t>обосновывать важность и необходимость нравственности для социального благополучия общества и личности.</w:t>
      </w:r>
    </w:p>
    <w:p w:rsidR="002C7A1B" w:rsidRPr="002C7A1B" w:rsidRDefault="002C7A1B" w:rsidP="002C7A1B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C7A1B">
        <w:rPr>
          <w:rFonts w:ascii="Times New Roman" w:hAnsi="Times New Roman" w:cs="Times New Roman"/>
          <w:sz w:val="24"/>
          <w:szCs w:val="24"/>
          <w:lang w:val="ru-RU"/>
        </w:rPr>
        <w:t>Самопознание (практическое занятие)</w:t>
      </w:r>
    </w:p>
    <w:p w:rsidR="002C7A1B" w:rsidRPr="002C7A1B" w:rsidRDefault="002C7A1B" w:rsidP="002C7A1B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C7A1B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C7A1B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понят</w:t>
      </w:r>
      <w:r>
        <w:rPr>
          <w:rFonts w:ascii="Times New Roman" w:hAnsi="Times New Roman" w:cs="Times New Roman"/>
          <w:sz w:val="24"/>
          <w:szCs w:val="24"/>
          <w:lang w:val="ru-RU"/>
        </w:rPr>
        <w:t>ия «самопознание», «автобиогра</w:t>
      </w:r>
      <w:r w:rsidRPr="002C7A1B">
        <w:rPr>
          <w:rFonts w:ascii="Times New Roman" w:hAnsi="Times New Roman" w:cs="Times New Roman"/>
          <w:sz w:val="24"/>
          <w:szCs w:val="24"/>
          <w:lang w:val="ru-RU"/>
        </w:rPr>
        <w:t>фия</w:t>
      </w:r>
      <w:r w:rsidR="00EE55CF" w:rsidRPr="002C7A1B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2C7A1B">
        <w:rPr>
          <w:rFonts w:ascii="Times New Roman" w:hAnsi="Times New Roman" w:cs="Times New Roman"/>
          <w:sz w:val="24"/>
          <w:szCs w:val="24"/>
          <w:lang w:val="ru-RU"/>
        </w:rPr>
        <w:t xml:space="preserve"> «автопортрет</w:t>
      </w:r>
      <w:r w:rsidR="00EE55CF" w:rsidRPr="002C7A1B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2C7A1B">
        <w:rPr>
          <w:rFonts w:ascii="Times New Roman" w:hAnsi="Times New Roman" w:cs="Times New Roman"/>
          <w:sz w:val="24"/>
          <w:szCs w:val="24"/>
          <w:lang w:val="ru-RU"/>
        </w:rPr>
        <w:t xml:space="preserve"> «рефлексия</w:t>
      </w:r>
      <w:r w:rsidR="00EE55CF" w:rsidRPr="002C7A1B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2C7A1B" w:rsidRPr="002C7A1B" w:rsidRDefault="002C7A1B" w:rsidP="002C7A1B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C7A1B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C7A1B">
        <w:rPr>
          <w:rFonts w:ascii="Times New Roman" w:hAnsi="Times New Roman" w:cs="Times New Roman"/>
          <w:sz w:val="24"/>
          <w:szCs w:val="24"/>
          <w:lang w:val="ru-RU"/>
        </w:rPr>
        <w:tab/>
        <w:t>уметь соотносить понятия «мо</w:t>
      </w:r>
      <w:r>
        <w:rPr>
          <w:rFonts w:ascii="Times New Roman" w:hAnsi="Times New Roman" w:cs="Times New Roman"/>
          <w:sz w:val="24"/>
          <w:szCs w:val="24"/>
          <w:lang w:val="ru-RU"/>
        </w:rPr>
        <w:t>раль</w:t>
      </w:r>
      <w:r w:rsidR="00EE55CF">
        <w:rPr>
          <w:rFonts w:ascii="Times New Roman" w:hAnsi="Times New Roman" w:cs="Times New Roman"/>
          <w:sz w:val="24"/>
          <w:szCs w:val="24"/>
          <w:lang w:val="ru-RU"/>
        </w:rPr>
        <w:t>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«нравственность», «цен</w:t>
      </w:r>
      <w:r w:rsidRPr="002C7A1B">
        <w:rPr>
          <w:rFonts w:ascii="Times New Roman" w:hAnsi="Times New Roman" w:cs="Times New Roman"/>
          <w:sz w:val="24"/>
          <w:szCs w:val="24"/>
          <w:lang w:val="ru-RU"/>
        </w:rPr>
        <w:t xml:space="preserve">ности» с самопознанием и </w:t>
      </w:r>
      <w:r>
        <w:rPr>
          <w:rFonts w:ascii="Times New Roman" w:hAnsi="Times New Roman" w:cs="Times New Roman"/>
          <w:sz w:val="24"/>
          <w:szCs w:val="24"/>
          <w:lang w:val="ru-RU"/>
        </w:rPr>
        <w:t>рефлексией на доступном для об</w:t>
      </w:r>
      <w:r w:rsidRPr="002C7A1B">
        <w:rPr>
          <w:rFonts w:ascii="Times New Roman" w:hAnsi="Times New Roman" w:cs="Times New Roman"/>
          <w:sz w:val="24"/>
          <w:szCs w:val="24"/>
          <w:lang w:val="ru-RU"/>
        </w:rPr>
        <w:t>учающихся уровне;</w:t>
      </w:r>
    </w:p>
    <w:p w:rsidR="00932743" w:rsidRDefault="002C7A1B" w:rsidP="002C7A1B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C7A1B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C7A1B">
        <w:rPr>
          <w:rFonts w:ascii="Times New Roman" w:hAnsi="Times New Roman" w:cs="Times New Roman"/>
          <w:sz w:val="24"/>
          <w:szCs w:val="24"/>
          <w:lang w:val="ru-RU"/>
        </w:rPr>
        <w:tab/>
        <w:t>доказывать и обосновывать свои нравственные убеждения.</w:t>
      </w:r>
    </w:p>
    <w:p w:rsidR="00826FBA" w:rsidRDefault="00826FBA" w:rsidP="002C7A1B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FBA">
        <w:rPr>
          <w:rFonts w:ascii="Times New Roman" w:hAnsi="Times New Roman" w:cs="Times New Roman"/>
          <w:b/>
          <w:sz w:val="24"/>
          <w:szCs w:val="24"/>
          <w:lang w:val="ru-RU"/>
        </w:rPr>
        <w:t>«Человек как член общества»</w:t>
      </w:r>
    </w:p>
    <w:p w:rsidR="00826FBA" w:rsidRPr="00826FBA" w:rsidRDefault="00826FBA" w:rsidP="00826FB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6FBA">
        <w:rPr>
          <w:rFonts w:ascii="Times New Roman" w:hAnsi="Times New Roman" w:cs="Times New Roman"/>
          <w:sz w:val="24"/>
          <w:szCs w:val="24"/>
          <w:lang w:val="ru-RU"/>
        </w:rPr>
        <w:t>Труд делает человека человеком</w:t>
      </w:r>
    </w:p>
    <w:p w:rsidR="00826FBA" w:rsidRPr="00826FBA" w:rsidRDefault="00826FBA" w:rsidP="00826FB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6FB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26FBA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важность труда и его роль в современном обществе;</w:t>
      </w:r>
    </w:p>
    <w:p w:rsidR="00826FBA" w:rsidRPr="00826FBA" w:rsidRDefault="00826FBA" w:rsidP="00826FB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6FB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26FBA">
        <w:rPr>
          <w:rFonts w:ascii="Times New Roman" w:hAnsi="Times New Roman" w:cs="Times New Roman"/>
          <w:sz w:val="24"/>
          <w:szCs w:val="24"/>
          <w:lang w:val="ru-RU"/>
        </w:rPr>
        <w:tab/>
        <w:t>соотносить понятия «доб</w:t>
      </w:r>
      <w:r>
        <w:rPr>
          <w:rFonts w:ascii="Times New Roman" w:hAnsi="Times New Roman" w:cs="Times New Roman"/>
          <w:sz w:val="24"/>
          <w:szCs w:val="24"/>
          <w:lang w:val="ru-RU"/>
        </w:rPr>
        <w:t>росовестный труд» и «экономиче</w:t>
      </w:r>
      <w:r w:rsidR="004F58B7">
        <w:rPr>
          <w:rFonts w:ascii="Times New Roman" w:hAnsi="Times New Roman" w:cs="Times New Roman"/>
          <w:sz w:val="24"/>
          <w:szCs w:val="24"/>
          <w:lang w:val="ru-RU"/>
        </w:rPr>
        <w:t>ское благополучие»</w:t>
      </w:r>
      <w:r w:rsidRPr="00826FB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6FBA" w:rsidRPr="00826FBA" w:rsidRDefault="00826FBA" w:rsidP="00826FB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6FB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4F58B7">
        <w:rPr>
          <w:rFonts w:ascii="Times New Roman" w:hAnsi="Times New Roman" w:cs="Times New Roman"/>
          <w:sz w:val="24"/>
          <w:szCs w:val="24"/>
          <w:lang w:val="ru-RU"/>
        </w:rPr>
        <w:tab/>
        <w:t>объяснять понятия «безделье»</w:t>
      </w:r>
      <w:r>
        <w:rPr>
          <w:rFonts w:ascii="Times New Roman" w:hAnsi="Times New Roman" w:cs="Times New Roman"/>
          <w:sz w:val="24"/>
          <w:szCs w:val="24"/>
          <w:lang w:val="ru-RU"/>
        </w:rPr>
        <w:t>, «лень</w:t>
      </w:r>
      <w:r w:rsidR="003F5AB2">
        <w:rPr>
          <w:rFonts w:ascii="Times New Roman" w:hAnsi="Times New Roman" w:cs="Times New Roman"/>
          <w:sz w:val="24"/>
          <w:szCs w:val="24"/>
          <w:lang w:val="ru-RU"/>
        </w:rPr>
        <w:t>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«тунеядство</w:t>
      </w:r>
      <w:r w:rsidR="003F5AB2">
        <w:rPr>
          <w:rFonts w:ascii="Times New Roman" w:hAnsi="Times New Roman" w:cs="Times New Roman"/>
          <w:sz w:val="24"/>
          <w:szCs w:val="24"/>
          <w:lang w:val="ru-RU"/>
        </w:rPr>
        <w:t>»;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пони</w:t>
      </w:r>
      <w:r w:rsidRPr="00826FBA">
        <w:rPr>
          <w:rFonts w:ascii="Times New Roman" w:hAnsi="Times New Roman" w:cs="Times New Roman"/>
          <w:sz w:val="24"/>
          <w:szCs w:val="24"/>
          <w:lang w:val="ru-RU"/>
        </w:rPr>
        <w:t>мать важность и уметь обос</w:t>
      </w:r>
      <w:r>
        <w:rPr>
          <w:rFonts w:ascii="Times New Roman" w:hAnsi="Times New Roman" w:cs="Times New Roman"/>
          <w:sz w:val="24"/>
          <w:szCs w:val="24"/>
          <w:lang w:val="ru-RU"/>
        </w:rPr>
        <w:t>новать необходимость их преодо</w:t>
      </w:r>
      <w:r w:rsidRPr="00826FBA">
        <w:rPr>
          <w:rFonts w:ascii="Times New Roman" w:hAnsi="Times New Roman" w:cs="Times New Roman"/>
          <w:sz w:val="24"/>
          <w:szCs w:val="24"/>
          <w:lang w:val="ru-RU"/>
        </w:rPr>
        <w:t>ления для самого себя;</w:t>
      </w:r>
    </w:p>
    <w:p w:rsidR="00826FBA" w:rsidRPr="00826FBA" w:rsidRDefault="00826FBA" w:rsidP="00826FB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6FB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26FBA">
        <w:rPr>
          <w:rFonts w:ascii="Times New Roman" w:hAnsi="Times New Roman" w:cs="Times New Roman"/>
          <w:sz w:val="24"/>
          <w:szCs w:val="24"/>
          <w:lang w:val="ru-RU"/>
        </w:rPr>
        <w:tab/>
        <w:t>оценивать общественные процессы в области общественной оценки труда;</w:t>
      </w:r>
    </w:p>
    <w:p w:rsidR="00826FBA" w:rsidRPr="00826FBA" w:rsidRDefault="00826FBA" w:rsidP="00826FB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6FB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26FB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осознавать и демонстрировать значимость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трудолюбия, тру</w:t>
      </w:r>
      <w:r w:rsidRPr="00826FBA">
        <w:rPr>
          <w:rFonts w:ascii="Times New Roman" w:hAnsi="Times New Roman" w:cs="Times New Roman"/>
          <w:sz w:val="24"/>
          <w:szCs w:val="24"/>
          <w:lang w:val="ru-RU"/>
        </w:rPr>
        <w:t>довых подвигов, социальной ответственности за свой труд;</w:t>
      </w:r>
    </w:p>
    <w:p w:rsidR="00826FBA" w:rsidRPr="00826FBA" w:rsidRDefault="00826FBA" w:rsidP="00826FB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6FB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26FBA">
        <w:rPr>
          <w:rFonts w:ascii="Times New Roman" w:hAnsi="Times New Roman" w:cs="Times New Roman"/>
          <w:sz w:val="24"/>
          <w:szCs w:val="24"/>
          <w:lang w:val="ru-RU"/>
        </w:rPr>
        <w:tab/>
        <w:t>объяснять важность труда и его экономической стоимости;</w:t>
      </w:r>
    </w:p>
    <w:p w:rsidR="00826FBA" w:rsidRDefault="00826FBA" w:rsidP="00826FB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6FB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26FBA">
        <w:rPr>
          <w:rFonts w:ascii="Times New Roman" w:hAnsi="Times New Roman" w:cs="Times New Roman"/>
          <w:sz w:val="24"/>
          <w:szCs w:val="24"/>
          <w:lang w:val="ru-RU"/>
        </w:rPr>
        <w:tab/>
        <w:t>знать</w:t>
      </w:r>
      <w:r w:rsidR="004F58B7">
        <w:rPr>
          <w:rFonts w:ascii="Times New Roman" w:hAnsi="Times New Roman" w:cs="Times New Roman"/>
          <w:sz w:val="24"/>
          <w:szCs w:val="24"/>
          <w:lang w:val="ru-RU"/>
        </w:rPr>
        <w:t xml:space="preserve"> и объяснять понятия «безделье», «лень</w:t>
      </w:r>
      <w:r w:rsidR="00EE55CF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4F58B7">
        <w:rPr>
          <w:rFonts w:ascii="Times New Roman" w:hAnsi="Times New Roman" w:cs="Times New Roman"/>
          <w:sz w:val="24"/>
          <w:szCs w:val="24"/>
          <w:lang w:val="ru-RU"/>
        </w:rPr>
        <w:t xml:space="preserve"> «тунеядство»</w:t>
      </w:r>
      <w:r w:rsidRPr="00826FBA">
        <w:rPr>
          <w:rFonts w:ascii="Times New Roman" w:hAnsi="Times New Roman" w:cs="Times New Roman"/>
          <w:sz w:val="24"/>
          <w:szCs w:val="24"/>
          <w:lang w:val="ru-RU"/>
        </w:rPr>
        <w:t>, с одной стороны, и «трудолю</w:t>
      </w:r>
      <w:r w:rsidR="004F58B7">
        <w:rPr>
          <w:rFonts w:ascii="Times New Roman" w:hAnsi="Times New Roman" w:cs="Times New Roman"/>
          <w:sz w:val="24"/>
          <w:szCs w:val="24"/>
          <w:lang w:val="ru-RU"/>
        </w:rPr>
        <w:t>бие»</w:t>
      </w:r>
      <w:r>
        <w:rPr>
          <w:rFonts w:ascii="Times New Roman" w:hAnsi="Times New Roman" w:cs="Times New Roman"/>
          <w:sz w:val="24"/>
          <w:szCs w:val="24"/>
          <w:lang w:val="ru-RU"/>
        </w:rPr>
        <w:t>, «под</w:t>
      </w:r>
      <w:r w:rsidR="004F58B7">
        <w:rPr>
          <w:rFonts w:ascii="Times New Roman" w:hAnsi="Times New Roman" w:cs="Times New Roman"/>
          <w:sz w:val="24"/>
          <w:szCs w:val="24"/>
          <w:lang w:val="ru-RU"/>
        </w:rPr>
        <w:t>виг труда»</w:t>
      </w:r>
      <w:r>
        <w:rPr>
          <w:rFonts w:ascii="Times New Roman" w:hAnsi="Times New Roman" w:cs="Times New Roman"/>
          <w:sz w:val="24"/>
          <w:szCs w:val="24"/>
          <w:lang w:val="ru-RU"/>
        </w:rPr>
        <w:t>, «ответ</w:t>
      </w:r>
      <w:r w:rsidR="004F58B7">
        <w:rPr>
          <w:rFonts w:ascii="Times New Roman" w:hAnsi="Times New Roman" w:cs="Times New Roman"/>
          <w:sz w:val="24"/>
          <w:szCs w:val="24"/>
          <w:lang w:val="ru-RU"/>
        </w:rPr>
        <w:t>ственность»</w:t>
      </w:r>
      <w:r w:rsidRPr="00826FBA">
        <w:rPr>
          <w:rFonts w:ascii="Times New Roman" w:hAnsi="Times New Roman" w:cs="Times New Roman"/>
          <w:sz w:val="24"/>
          <w:szCs w:val="24"/>
          <w:lang w:val="ru-RU"/>
        </w:rPr>
        <w:t>, с другой сторо</w:t>
      </w:r>
      <w:r>
        <w:rPr>
          <w:rFonts w:ascii="Times New Roman" w:hAnsi="Times New Roman" w:cs="Times New Roman"/>
          <w:sz w:val="24"/>
          <w:szCs w:val="24"/>
          <w:lang w:val="ru-RU"/>
        </w:rPr>
        <w:t>ны, а также «общественная оцен</w:t>
      </w:r>
      <w:r w:rsidR="004F58B7">
        <w:rPr>
          <w:rFonts w:ascii="Times New Roman" w:hAnsi="Times New Roman" w:cs="Times New Roman"/>
          <w:sz w:val="24"/>
          <w:szCs w:val="24"/>
          <w:lang w:val="ru-RU"/>
        </w:rPr>
        <w:t>ка труда»</w:t>
      </w:r>
      <w:r w:rsidRPr="00826F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58B7" w:rsidRDefault="008B5D35" w:rsidP="00826FB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5D35">
        <w:rPr>
          <w:rFonts w:ascii="Times New Roman" w:hAnsi="Times New Roman" w:cs="Times New Roman"/>
          <w:sz w:val="24"/>
          <w:szCs w:val="24"/>
          <w:lang w:val="ru-RU"/>
        </w:rPr>
        <w:t>Подвиг: как узнать героя?</w:t>
      </w:r>
    </w:p>
    <w:p w:rsidR="008B5D35" w:rsidRPr="008B5D35" w:rsidRDefault="008B5D35" w:rsidP="008B5D3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5D3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B5D35">
        <w:rPr>
          <w:rFonts w:ascii="Times New Roman" w:hAnsi="Times New Roman" w:cs="Times New Roman"/>
          <w:sz w:val="24"/>
          <w:szCs w:val="24"/>
          <w:lang w:val="ru-RU"/>
        </w:rPr>
        <w:tab/>
        <w:t xml:space="preserve">Характеризовать понятия </w:t>
      </w:r>
      <w:r>
        <w:rPr>
          <w:rFonts w:ascii="Times New Roman" w:hAnsi="Times New Roman" w:cs="Times New Roman"/>
          <w:sz w:val="24"/>
          <w:szCs w:val="24"/>
          <w:lang w:val="ru-RU"/>
        </w:rPr>
        <w:t>«подвиг</w:t>
      </w:r>
      <w:r w:rsidR="00EE55CF">
        <w:rPr>
          <w:rFonts w:ascii="Times New Roman" w:hAnsi="Times New Roman" w:cs="Times New Roman"/>
          <w:sz w:val="24"/>
          <w:szCs w:val="24"/>
          <w:lang w:val="ru-RU"/>
        </w:rPr>
        <w:t>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«героизм</w:t>
      </w:r>
      <w:r w:rsidR="00EE55CF">
        <w:rPr>
          <w:rFonts w:ascii="Times New Roman" w:hAnsi="Times New Roman" w:cs="Times New Roman"/>
          <w:sz w:val="24"/>
          <w:szCs w:val="24"/>
          <w:lang w:val="ru-RU"/>
        </w:rPr>
        <w:t>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«самопо</w:t>
      </w:r>
      <w:r w:rsidRPr="008B5D35">
        <w:rPr>
          <w:rFonts w:ascii="Times New Roman" w:hAnsi="Times New Roman" w:cs="Times New Roman"/>
          <w:sz w:val="24"/>
          <w:szCs w:val="24"/>
          <w:lang w:val="ru-RU"/>
        </w:rPr>
        <w:t>жертвование</w:t>
      </w:r>
      <w:r w:rsidR="00EE55CF" w:rsidRPr="008B5D35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8B5D35" w:rsidRPr="008B5D35" w:rsidRDefault="008B5D35" w:rsidP="008B5D3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5D35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8B5D35">
        <w:rPr>
          <w:rFonts w:ascii="Times New Roman" w:hAnsi="Times New Roman" w:cs="Times New Roman"/>
          <w:sz w:val="24"/>
          <w:szCs w:val="24"/>
          <w:lang w:val="ru-RU"/>
        </w:rPr>
        <w:tab/>
        <w:t>понимать отличия подвига на войне и в мирное время;</w:t>
      </w:r>
    </w:p>
    <w:p w:rsidR="008B5D35" w:rsidRPr="008B5D35" w:rsidRDefault="008B5D35" w:rsidP="008B5D3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5D3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B5D35">
        <w:rPr>
          <w:rFonts w:ascii="Times New Roman" w:hAnsi="Times New Roman" w:cs="Times New Roman"/>
          <w:sz w:val="24"/>
          <w:szCs w:val="24"/>
          <w:lang w:val="ru-RU"/>
        </w:rPr>
        <w:tab/>
        <w:t>уметь доказывать важность героических примеров для жизни общества;</w:t>
      </w:r>
    </w:p>
    <w:p w:rsidR="008B5D35" w:rsidRPr="008B5D35" w:rsidRDefault="008B5D35" w:rsidP="008B5D3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5D3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B5D35">
        <w:rPr>
          <w:rFonts w:ascii="Times New Roman" w:hAnsi="Times New Roman" w:cs="Times New Roman"/>
          <w:sz w:val="24"/>
          <w:szCs w:val="24"/>
          <w:lang w:val="ru-RU"/>
        </w:rPr>
        <w:tab/>
        <w:t>знать и называть героев современного общества и исто</w:t>
      </w:r>
      <w:r>
        <w:rPr>
          <w:rFonts w:ascii="Times New Roman" w:hAnsi="Times New Roman" w:cs="Times New Roman"/>
          <w:sz w:val="24"/>
          <w:szCs w:val="24"/>
          <w:lang w:val="ru-RU"/>
        </w:rPr>
        <w:t>риче</w:t>
      </w:r>
      <w:r w:rsidRPr="008B5D35">
        <w:rPr>
          <w:rFonts w:ascii="Times New Roman" w:hAnsi="Times New Roman" w:cs="Times New Roman"/>
          <w:sz w:val="24"/>
          <w:szCs w:val="24"/>
          <w:lang w:val="ru-RU"/>
        </w:rPr>
        <w:t>ских личностей;</w:t>
      </w:r>
    </w:p>
    <w:p w:rsidR="008B5D35" w:rsidRDefault="008B5D35" w:rsidP="008B5D3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5D3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B5D35">
        <w:rPr>
          <w:rFonts w:ascii="Times New Roman" w:hAnsi="Times New Roman" w:cs="Times New Roman"/>
          <w:sz w:val="24"/>
          <w:szCs w:val="24"/>
          <w:lang w:val="ru-RU"/>
        </w:rPr>
        <w:tab/>
        <w:t>обосновывать разграничение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понятий «героизм» и «псевдоге</w:t>
      </w:r>
      <w:r w:rsidRPr="008B5D35">
        <w:rPr>
          <w:rFonts w:ascii="Times New Roman" w:hAnsi="Times New Roman" w:cs="Times New Roman"/>
          <w:sz w:val="24"/>
          <w:szCs w:val="24"/>
          <w:lang w:val="ru-RU"/>
        </w:rPr>
        <w:t>роизм» через значимость д</w:t>
      </w:r>
      <w:r>
        <w:rPr>
          <w:rFonts w:ascii="Times New Roman" w:hAnsi="Times New Roman" w:cs="Times New Roman"/>
          <w:sz w:val="24"/>
          <w:szCs w:val="24"/>
          <w:lang w:val="ru-RU"/>
        </w:rPr>
        <w:t>ля общества и понимание послед</w:t>
      </w:r>
      <w:r w:rsidRPr="008B5D35">
        <w:rPr>
          <w:rFonts w:ascii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8B5D35">
        <w:rPr>
          <w:rFonts w:ascii="Times New Roman" w:hAnsi="Times New Roman" w:cs="Times New Roman"/>
          <w:sz w:val="24"/>
          <w:szCs w:val="24"/>
          <w:lang w:val="ru-RU"/>
        </w:rPr>
        <w:t>й.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 xml:space="preserve">Люди в обществе: </w:t>
      </w:r>
      <w:r>
        <w:rPr>
          <w:rFonts w:ascii="Times New Roman" w:hAnsi="Times New Roman" w:cs="Times New Roman"/>
          <w:sz w:val="24"/>
          <w:szCs w:val="24"/>
          <w:lang w:val="ru-RU"/>
        </w:rPr>
        <w:t>духовно-нравственное взаимовли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яние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понятие «социальные отношения</w:t>
      </w:r>
      <w:r w:rsidR="00EE55CF" w:rsidRPr="00894705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осознавать роль малых и </w:t>
      </w:r>
      <w:r>
        <w:rPr>
          <w:rFonts w:ascii="Times New Roman" w:hAnsi="Times New Roman" w:cs="Times New Roman"/>
          <w:sz w:val="24"/>
          <w:szCs w:val="24"/>
          <w:lang w:val="ru-RU"/>
        </w:rPr>
        <w:t>больших социальных групп в нравственном состоянии личности;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55CF" w:rsidRPr="00894705">
        <w:rPr>
          <w:rFonts w:ascii="Times New Roman" w:hAnsi="Times New Roman" w:cs="Times New Roman"/>
          <w:sz w:val="24"/>
          <w:szCs w:val="24"/>
          <w:lang w:val="ru-RU"/>
        </w:rPr>
        <w:t>обосновывать понятия «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дружба</w:t>
      </w:r>
      <w:r w:rsidR="00EE55CF" w:rsidRPr="00894705"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предательство</w:t>
      </w:r>
      <w:r w:rsidR="00EE55CF" w:rsidRPr="00894705"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честь</w:t>
      </w:r>
      <w:r w:rsidR="00EE55CF" w:rsidRPr="00894705">
        <w:rPr>
          <w:rFonts w:ascii="Times New Roman" w:hAnsi="Times New Roman" w:cs="Times New Roman"/>
          <w:sz w:val="24"/>
          <w:szCs w:val="24"/>
          <w:lang w:val="ru-RU"/>
        </w:rPr>
        <w:t>»,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«коллективизм» и приводить примеры из истории, культуры и литературы;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  <w:t>обосновывать важность и находить нравственные основания социальной взаимопомощи</w:t>
      </w:r>
      <w:r>
        <w:rPr>
          <w:rFonts w:ascii="Times New Roman" w:hAnsi="Times New Roman" w:cs="Times New Roman"/>
          <w:sz w:val="24"/>
          <w:szCs w:val="24"/>
          <w:lang w:val="ru-RU"/>
        </w:rPr>
        <w:t>, в том числе благотворительно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сти;</w:t>
      </w:r>
    </w:p>
    <w:p w:rsid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  <w:t>понимать и характеризов</w:t>
      </w:r>
      <w:r>
        <w:rPr>
          <w:rFonts w:ascii="Times New Roman" w:hAnsi="Times New Roman" w:cs="Times New Roman"/>
          <w:sz w:val="24"/>
          <w:szCs w:val="24"/>
          <w:lang w:val="ru-RU"/>
        </w:rPr>
        <w:t>ать понятие «этика предпринима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тельства» в социальном аспекте.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Проблемы современного общества как отражение его духовно-нравственного самосознания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понятие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«социальные проблемы современ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ного общества» как многосто</w:t>
      </w:r>
      <w:r>
        <w:rPr>
          <w:rFonts w:ascii="Times New Roman" w:hAnsi="Times New Roman" w:cs="Times New Roman"/>
          <w:sz w:val="24"/>
          <w:szCs w:val="24"/>
          <w:lang w:val="ru-RU"/>
        </w:rPr>
        <w:t>роннее явление, в том числе o6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условленное несовершенс</w:t>
      </w:r>
      <w:r>
        <w:rPr>
          <w:rFonts w:ascii="Times New Roman" w:hAnsi="Times New Roman" w:cs="Times New Roman"/>
          <w:sz w:val="24"/>
          <w:szCs w:val="24"/>
          <w:lang w:val="ru-RU"/>
        </w:rPr>
        <w:t>твом духовно-нравственных идеа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лов и ценностей;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  <w:t>приводить примеры таких п</w:t>
      </w:r>
      <w:r>
        <w:rPr>
          <w:rFonts w:ascii="Times New Roman" w:hAnsi="Times New Roman" w:cs="Times New Roman"/>
          <w:sz w:val="24"/>
          <w:szCs w:val="24"/>
          <w:lang w:val="ru-RU"/>
        </w:rPr>
        <w:t>онятий как «бедность» , «асоци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альная семья» , «сиротство» 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знать и уметь обосновывать пу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ти преодоления их последствий на доступном для понимания уровне;</w:t>
      </w:r>
    </w:p>
    <w:p w:rsid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  <w:t>обосновывать важность пон</w:t>
      </w:r>
      <w:r>
        <w:rPr>
          <w:rFonts w:ascii="Times New Roman" w:hAnsi="Times New Roman" w:cs="Times New Roman"/>
          <w:sz w:val="24"/>
          <w:szCs w:val="24"/>
          <w:lang w:val="ru-RU"/>
        </w:rPr>
        <w:t>имания роли государства в прео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долении этих проблем, а та</w:t>
      </w:r>
      <w:r>
        <w:rPr>
          <w:rFonts w:ascii="Times New Roman" w:hAnsi="Times New Roman" w:cs="Times New Roman"/>
          <w:sz w:val="24"/>
          <w:szCs w:val="24"/>
          <w:lang w:val="ru-RU"/>
        </w:rPr>
        <w:t>кже необходимость помощи в пре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одолении этих состояний со стороны общества.</w:t>
      </w:r>
    </w:p>
    <w:p w:rsidR="00894705" w:rsidRPr="00894705" w:rsidRDefault="00894705" w:rsidP="00894705">
      <w:pPr>
        <w:pStyle w:val="af"/>
        <w:spacing w:before="153"/>
        <w:rPr>
          <w:rFonts w:ascii="Cambria" w:hAnsi="Cambria"/>
          <w:lang w:val="ru-RU"/>
        </w:rPr>
      </w:pPr>
      <w:r w:rsidRPr="00894705">
        <w:rPr>
          <w:rFonts w:ascii="Cambria" w:hAnsi="Cambria"/>
          <w:lang w:val="ru-RU"/>
        </w:rPr>
        <w:t>Духовно—нравственныеориентирысоциальных</w:t>
      </w:r>
      <w:r>
        <w:rPr>
          <w:rFonts w:ascii="Cambria" w:hAnsi="Cambria"/>
          <w:spacing w:val="-5"/>
          <w:lang w:val="ru-RU"/>
        </w:rPr>
        <w:t>отношений.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понятия «б</w:t>
      </w:r>
      <w:r>
        <w:rPr>
          <w:rFonts w:ascii="Times New Roman" w:hAnsi="Times New Roman" w:cs="Times New Roman"/>
          <w:sz w:val="24"/>
          <w:szCs w:val="24"/>
          <w:lang w:val="ru-RU"/>
        </w:rPr>
        <w:t>лаготворительность</w:t>
      </w:r>
      <w:r w:rsidR="003F5AB2">
        <w:rPr>
          <w:rFonts w:ascii="Times New Roman" w:hAnsi="Times New Roman" w:cs="Times New Roman"/>
          <w:sz w:val="24"/>
          <w:szCs w:val="24"/>
          <w:lang w:val="ru-RU"/>
        </w:rPr>
        <w:t>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«меценат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ство</w:t>
      </w:r>
      <w:r w:rsidR="003F5AB2" w:rsidRPr="00894705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 xml:space="preserve"> «милосердие</w:t>
      </w:r>
      <w:r w:rsidR="003F5AB2" w:rsidRPr="00894705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 xml:space="preserve"> «волонтерство</w:t>
      </w:r>
      <w:r w:rsidR="003F5AB2" w:rsidRPr="00894705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 xml:space="preserve"> «социальный проект</w:t>
      </w:r>
      <w:r w:rsidR="00C20177" w:rsidRPr="00894705"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гражданская и социальная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ответственность</w:t>
      </w:r>
      <w:r w:rsidR="00C20177">
        <w:rPr>
          <w:rFonts w:ascii="Times New Roman" w:hAnsi="Times New Roman" w:cs="Times New Roman"/>
          <w:sz w:val="24"/>
          <w:szCs w:val="24"/>
          <w:lang w:val="ru-RU"/>
        </w:rPr>
        <w:t>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«обществен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ные блага</w:t>
      </w:r>
      <w:r w:rsidR="00C20177" w:rsidRPr="00894705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 xml:space="preserve"> «коллективизм» в их взаимосвязи;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  <w:t>анализировать и выявлять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общие черты традиций благотво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рительности, милосердия,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добровольной помощи, взаимовы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ручки у представителей разных этносов и религий;</w:t>
      </w:r>
    </w:p>
    <w:p w:rsid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  <w:t>уметь самостоятельно на</w:t>
      </w:r>
      <w:r>
        <w:rPr>
          <w:rFonts w:ascii="Times New Roman" w:hAnsi="Times New Roman" w:cs="Times New Roman"/>
          <w:sz w:val="24"/>
          <w:szCs w:val="24"/>
          <w:lang w:val="ru-RU"/>
        </w:rPr>
        <w:t>ходить информацию о благотвори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тельных, волонтёрских и соци</w:t>
      </w:r>
      <w:r>
        <w:rPr>
          <w:rFonts w:ascii="Times New Roman" w:hAnsi="Times New Roman" w:cs="Times New Roman"/>
          <w:sz w:val="24"/>
          <w:szCs w:val="24"/>
          <w:lang w:val="ru-RU"/>
        </w:rPr>
        <w:t>альных проектах в регионе сво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его проживания.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Гуманизм как сущностная характеристика духовно— нравственной культуры народов России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понятие «гуманизм» как источник духовно— нравственных ценностей российского народа;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  <w:t>находить и обосновывать проявления гуманизма в историко- культурном наследии народов России;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  <w:t>знать и понимать важность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гуманизма для формирования вы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соконравственной личности,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государственной политики, вза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имоотношений в обществе;</w:t>
      </w:r>
    </w:p>
    <w:p w:rsid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  <w:t>находить и объяснять гуманистические пр</w:t>
      </w:r>
      <w:r>
        <w:rPr>
          <w:rFonts w:ascii="Times New Roman" w:hAnsi="Times New Roman" w:cs="Times New Roman"/>
          <w:sz w:val="24"/>
          <w:szCs w:val="24"/>
          <w:lang w:val="ru-RU"/>
        </w:rPr>
        <w:t>оявления в совре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менной культуре.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Социальные проф</w:t>
      </w:r>
      <w:r>
        <w:rPr>
          <w:rFonts w:ascii="Times New Roman" w:hAnsi="Times New Roman" w:cs="Times New Roman"/>
          <w:sz w:val="24"/>
          <w:szCs w:val="24"/>
          <w:lang w:val="ru-RU"/>
        </w:rPr>
        <w:t>ессии; их важность для сохране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ния духовно—нравственного облика общества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  <w:t xml:space="preserve">Характеризовать понятия </w:t>
      </w:r>
      <w:r>
        <w:rPr>
          <w:rFonts w:ascii="Times New Roman" w:hAnsi="Times New Roman" w:cs="Times New Roman"/>
          <w:sz w:val="24"/>
          <w:szCs w:val="24"/>
          <w:lang w:val="ru-RU"/>
        </w:rPr>
        <w:t>«социальные профессии</w:t>
      </w:r>
      <w:r w:rsidR="00C20177">
        <w:rPr>
          <w:rFonts w:ascii="Times New Roman" w:hAnsi="Times New Roman" w:cs="Times New Roman"/>
          <w:sz w:val="24"/>
          <w:szCs w:val="24"/>
          <w:lang w:val="ru-RU"/>
        </w:rPr>
        <w:t>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«помо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гающие профессии</w:t>
      </w:r>
      <w:r w:rsidR="00C20177" w:rsidRPr="00894705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  <w:t>иметь представление о духо</w:t>
      </w:r>
      <w:r>
        <w:rPr>
          <w:rFonts w:ascii="Times New Roman" w:hAnsi="Times New Roman" w:cs="Times New Roman"/>
          <w:sz w:val="24"/>
          <w:szCs w:val="24"/>
          <w:lang w:val="ru-RU"/>
        </w:rPr>
        <w:t>вно—нравственных качествах, не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обходимых  представителем социальных  профессий;</w:t>
      </w:r>
    </w:p>
    <w:p w:rsidR="00894705" w:rsidRP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  <w:t>осознавать и обосновывать о</w:t>
      </w:r>
      <w:r>
        <w:rPr>
          <w:rFonts w:ascii="Times New Roman" w:hAnsi="Times New Roman" w:cs="Times New Roman"/>
          <w:sz w:val="24"/>
          <w:szCs w:val="24"/>
          <w:lang w:val="ru-RU"/>
        </w:rPr>
        <w:t>тветственность личности при вы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>боре социальных профессий;</w:t>
      </w:r>
    </w:p>
    <w:p w:rsidR="00894705" w:rsidRDefault="00894705" w:rsidP="00894705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9470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94705">
        <w:rPr>
          <w:rFonts w:ascii="Times New Roman" w:hAnsi="Times New Roman" w:cs="Times New Roman"/>
          <w:sz w:val="24"/>
          <w:szCs w:val="24"/>
          <w:lang w:val="ru-RU"/>
        </w:rPr>
        <w:tab/>
        <w:t>приводить примеры из литературы и истории, современной жизни, подтверждающие данную точку зрения.</w:t>
      </w:r>
    </w:p>
    <w:p w:rsidR="003A450A" w:rsidRPr="003A450A" w:rsidRDefault="003A450A" w:rsidP="003A450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A450A">
        <w:rPr>
          <w:rFonts w:ascii="Times New Roman" w:hAnsi="Times New Roman" w:cs="Times New Roman"/>
          <w:sz w:val="24"/>
          <w:szCs w:val="24"/>
          <w:lang w:val="ru-RU"/>
        </w:rPr>
        <w:t>Социальные проф</w:t>
      </w:r>
      <w:r>
        <w:rPr>
          <w:rFonts w:ascii="Times New Roman" w:hAnsi="Times New Roman" w:cs="Times New Roman"/>
          <w:sz w:val="24"/>
          <w:szCs w:val="24"/>
          <w:lang w:val="ru-RU"/>
        </w:rPr>
        <w:t>ессии; их важность для сохране</w:t>
      </w:r>
      <w:r w:rsidRPr="003A450A">
        <w:rPr>
          <w:rFonts w:ascii="Times New Roman" w:hAnsi="Times New Roman" w:cs="Times New Roman"/>
          <w:sz w:val="24"/>
          <w:szCs w:val="24"/>
          <w:lang w:val="ru-RU"/>
        </w:rPr>
        <w:t>ния духовно—нравственного облика общества</w:t>
      </w:r>
    </w:p>
    <w:p w:rsidR="003A450A" w:rsidRPr="003A450A" w:rsidRDefault="003A450A" w:rsidP="003A450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A450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3A450A">
        <w:rPr>
          <w:rFonts w:ascii="Times New Roman" w:hAnsi="Times New Roman" w:cs="Times New Roman"/>
          <w:sz w:val="24"/>
          <w:szCs w:val="24"/>
          <w:lang w:val="ru-RU"/>
        </w:rPr>
        <w:tab/>
        <w:t xml:space="preserve">Характеризовать понятия </w:t>
      </w:r>
      <w:r>
        <w:rPr>
          <w:rFonts w:ascii="Times New Roman" w:hAnsi="Times New Roman" w:cs="Times New Roman"/>
          <w:sz w:val="24"/>
          <w:szCs w:val="24"/>
          <w:lang w:val="ru-RU"/>
        </w:rPr>
        <w:t>«социальные профессии</w:t>
      </w:r>
      <w:r w:rsidR="00EE55CF">
        <w:rPr>
          <w:rFonts w:ascii="Times New Roman" w:hAnsi="Times New Roman" w:cs="Times New Roman"/>
          <w:sz w:val="24"/>
          <w:szCs w:val="24"/>
          <w:lang w:val="ru-RU"/>
        </w:rPr>
        <w:t>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«помо</w:t>
      </w:r>
      <w:r w:rsidRPr="003A450A">
        <w:rPr>
          <w:rFonts w:ascii="Times New Roman" w:hAnsi="Times New Roman" w:cs="Times New Roman"/>
          <w:sz w:val="24"/>
          <w:szCs w:val="24"/>
          <w:lang w:val="ru-RU"/>
        </w:rPr>
        <w:t>гающие профессии</w:t>
      </w:r>
      <w:r w:rsidR="00C20177" w:rsidRPr="003A450A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3A450A" w:rsidRPr="003A450A" w:rsidRDefault="003A450A" w:rsidP="003A450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A450A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3A450A">
        <w:rPr>
          <w:rFonts w:ascii="Times New Roman" w:hAnsi="Times New Roman" w:cs="Times New Roman"/>
          <w:sz w:val="24"/>
          <w:szCs w:val="24"/>
          <w:lang w:val="ru-RU"/>
        </w:rPr>
        <w:tab/>
        <w:t>иметь представление о духо</w:t>
      </w:r>
      <w:r>
        <w:rPr>
          <w:rFonts w:ascii="Times New Roman" w:hAnsi="Times New Roman" w:cs="Times New Roman"/>
          <w:sz w:val="24"/>
          <w:szCs w:val="24"/>
          <w:lang w:val="ru-RU"/>
        </w:rPr>
        <w:t>вно—нравственных качествах, не</w:t>
      </w:r>
      <w:r w:rsidRPr="003A450A">
        <w:rPr>
          <w:rFonts w:ascii="Times New Roman" w:hAnsi="Times New Roman" w:cs="Times New Roman"/>
          <w:sz w:val="24"/>
          <w:szCs w:val="24"/>
          <w:lang w:val="ru-RU"/>
        </w:rPr>
        <w:t>обходимых  представителем социальных  профессий;</w:t>
      </w:r>
    </w:p>
    <w:p w:rsidR="003A450A" w:rsidRPr="003A450A" w:rsidRDefault="003A450A" w:rsidP="003A450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A450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3A450A">
        <w:rPr>
          <w:rFonts w:ascii="Times New Roman" w:hAnsi="Times New Roman" w:cs="Times New Roman"/>
          <w:sz w:val="24"/>
          <w:szCs w:val="24"/>
          <w:lang w:val="ru-RU"/>
        </w:rPr>
        <w:tab/>
        <w:t>осознавать и обосновывать о</w:t>
      </w:r>
      <w:r>
        <w:rPr>
          <w:rFonts w:ascii="Times New Roman" w:hAnsi="Times New Roman" w:cs="Times New Roman"/>
          <w:sz w:val="24"/>
          <w:szCs w:val="24"/>
          <w:lang w:val="ru-RU"/>
        </w:rPr>
        <w:t>тветственность личности при вы</w:t>
      </w:r>
      <w:r w:rsidRPr="003A450A">
        <w:rPr>
          <w:rFonts w:ascii="Times New Roman" w:hAnsi="Times New Roman" w:cs="Times New Roman"/>
          <w:sz w:val="24"/>
          <w:szCs w:val="24"/>
          <w:lang w:val="ru-RU"/>
        </w:rPr>
        <w:t>боре социальных профессий;</w:t>
      </w:r>
    </w:p>
    <w:p w:rsidR="003A450A" w:rsidRDefault="003A450A" w:rsidP="003A450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A450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3A450A">
        <w:rPr>
          <w:rFonts w:ascii="Times New Roman" w:hAnsi="Times New Roman" w:cs="Times New Roman"/>
          <w:sz w:val="24"/>
          <w:szCs w:val="24"/>
          <w:lang w:val="ru-RU"/>
        </w:rPr>
        <w:tab/>
        <w:t>приводить примеры из литературы и истории, современной жизни, подтверждающие данную точку зрения.</w:t>
      </w:r>
    </w:p>
    <w:p w:rsidR="003A450A" w:rsidRDefault="005C396A" w:rsidP="003A450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C396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C396A">
        <w:rPr>
          <w:rFonts w:ascii="Times New Roman" w:hAnsi="Times New Roman" w:cs="Times New Roman"/>
          <w:sz w:val="24"/>
          <w:szCs w:val="24"/>
          <w:lang w:val="ru-RU"/>
        </w:rPr>
        <w:tab/>
        <w:t>понимать смысл внеэкономи</w:t>
      </w:r>
      <w:r>
        <w:rPr>
          <w:rFonts w:ascii="Times New Roman" w:hAnsi="Times New Roman" w:cs="Times New Roman"/>
          <w:sz w:val="24"/>
          <w:szCs w:val="24"/>
          <w:lang w:val="ru-RU"/>
        </w:rPr>
        <w:t>ческой благотворительности: во</w:t>
      </w:r>
      <w:r w:rsidRPr="005C396A">
        <w:rPr>
          <w:rFonts w:ascii="Times New Roman" w:hAnsi="Times New Roman" w:cs="Times New Roman"/>
          <w:sz w:val="24"/>
          <w:szCs w:val="24"/>
          <w:lang w:val="ru-RU"/>
        </w:rPr>
        <w:t>лонтёрской деятельности, аргументированно объяснять её важность.</w:t>
      </w:r>
    </w:p>
    <w:p w:rsidR="005C396A" w:rsidRPr="005C396A" w:rsidRDefault="005C396A" w:rsidP="005C396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C396A">
        <w:rPr>
          <w:rFonts w:ascii="Times New Roman" w:hAnsi="Times New Roman" w:cs="Times New Roman"/>
          <w:sz w:val="24"/>
          <w:szCs w:val="24"/>
          <w:lang w:val="ru-RU"/>
        </w:rPr>
        <w:t>Выдающиеся учёные России. Наука как источник социального и духовного пpoгpecca общества</w:t>
      </w:r>
    </w:p>
    <w:p w:rsidR="005C396A" w:rsidRPr="005C396A" w:rsidRDefault="005C396A" w:rsidP="005C396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C396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C396A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понятие «наука</w:t>
      </w:r>
      <w:r w:rsidR="00EE55CF" w:rsidRPr="005C396A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5C396A" w:rsidRPr="005C396A" w:rsidRDefault="005C396A" w:rsidP="005C396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C396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C396A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уметь аргументированно обосновывать важность науки в </w:t>
      </w:r>
      <w:r w:rsidR="00EE55CF" w:rsidRPr="005C396A">
        <w:rPr>
          <w:rFonts w:ascii="Times New Roman" w:hAnsi="Times New Roman" w:cs="Times New Roman"/>
          <w:sz w:val="24"/>
          <w:szCs w:val="24"/>
          <w:lang w:val="ru-RU"/>
        </w:rPr>
        <w:t>современном</w:t>
      </w:r>
      <w:r w:rsidRPr="005C396A">
        <w:rPr>
          <w:rFonts w:ascii="Times New Roman" w:hAnsi="Times New Roman" w:cs="Times New Roman"/>
          <w:sz w:val="24"/>
          <w:szCs w:val="24"/>
          <w:lang w:val="ru-RU"/>
        </w:rPr>
        <w:t xml:space="preserve"> обществе, прослеживать </w:t>
      </w:r>
      <w:r>
        <w:rPr>
          <w:rFonts w:ascii="Times New Roman" w:hAnsi="Times New Roman" w:cs="Times New Roman"/>
          <w:sz w:val="24"/>
          <w:szCs w:val="24"/>
          <w:lang w:val="ru-RU"/>
        </w:rPr>
        <w:t>её связь с научно-техни</w:t>
      </w:r>
      <w:r w:rsidRPr="005C396A">
        <w:rPr>
          <w:rFonts w:ascii="Times New Roman" w:hAnsi="Times New Roman" w:cs="Times New Roman"/>
          <w:sz w:val="24"/>
          <w:szCs w:val="24"/>
          <w:lang w:val="ru-RU"/>
        </w:rPr>
        <w:t>ческим и социальным прогрессом;</w:t>
      </w:r>
    </w:p>
    <w:p w:rsidR="005C396A" w:rsidRPr="005C396A" w:rsidRDefault="005C396A" w:rsidP="005C396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C396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C396A">
        <w:rPr>
          <w:rFonts w:ascii="Times New Roman" w:hAnsi="Times New Roman" w:cs="Times New Roman"/>
          <w:sz w:val="24"/>
          <w:szCs w:val="24"/>
          <w:lang w:val="ru-RU"/>
        </w:rPr>
        <w:tab/>
        <w:t>называть имена выдающихся учёных России;</w:t>
      </w:r>
    </w:p>
    <w:p w:rsidR="005C396A" w:rsidRPr="005C396A" w:rsidRDefault="005C396A" w:rsidP="005C396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C396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C396A">
        <w:rPr>
          <w:rFonts w:ascii="Times New Roman" w:hAnsi="Times New Roman" w:cs="Times New Roman"/>
          <w:sz w:val="24"/>
          <w:szCs w:val="24"/>
          <w:lang w:val="ru-RU"/>
        </w:rPr>
        <w:tab/>
        <w:t>обосновывать важность п</w:t>
      </w:r>
      <w:r>
        <w:rPr>
          <w:rFonts w:ascii="Times New Roman" w:hAnsi="Times New Roman" w:cs="Times New Roman"/>
          <w:sz w:val="24"/>
          <w:szCs w:val="24"/>
          <w:lang w:val="ru-RU"/>
        </w:rPr>
        <w:t>онимания истории науки, получе</w:t>
      </w:r>
      <w:r w:rsidRPr="005C396A">
        <w:rPr>
          <w:rFonts w:ascii="Times New Roman" w:hAnsi="Times New Roman" w:cs="Times New Roman"/>
          <w:sz w:val="24"/>
          <w:szCs w:val="24"/>
          <w:lang w:val="ru-RU"/>
        </w:rPr>
        <w:t>ния и обоснования научного знания;</w:t>
      </w:r>
    </w:p>
    <w:p w:rsidR="005C396A" w:rsidRPr="005C396A" w:rsidRDefault="005C396A" w:rsidP="005C396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C396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C396A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и доказыв</w:t>
      </w:r>
      <w:r>
        <w:rPr>
          <w:rFonts w:ascii="Times New Roman" w:hAnsi="Times New Roman" w:cs="Times New Roman"/>
          <w:sz w:val="24"/>
          <w:szCs w:val="24"/>
          <w:lang w:val="ru-RU"/>
        </w:rPr>
        <w:t>ать важность науки для благопо</w:t>
      </w:r>
      <w:r w:rsidRPr="005C396A">
        <w:rPr>
          <w:rFonts w:ascii="Times New Roman" w:hAnsi="Times New Roman" w:cs="Times New Roman"/>
          <w:sz w:val="24"/>
          <w:szCs w:val="24"/>
          <w:lang w:val="ru-RU"/>
        </w:rPr>
        <w:t>лучия общества, страны и государства;</w:t>
      </w:r>
    </w:p>
    <w:p w:rsidR="005C396A" w:rsidRDefault="005C396A" w:rsidP="005C396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C396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C396A">
        <w:rPr>
          <w:rFonts w:ascii="Times New Roman" w:hAnsi="Times New Roman" w:cs="Times New Roman"/>
          <w:sz w:val="24"/>
          <w:szCs w:val="24"/>
          <w:lang w:val="ru-RU"/>
        </w:rPr>
        <w:tab/>
        <w:t>обосновывать важность морали и нравственности в науке, её роль и вклад в доказательство этих понятий.</w:t>
      </w:r>
    </w:p>
    <w:p w:rsidR="009A032F" w:rsidRPr="009A032F" w:rsidRDefault="009A032F" w:rsidP="009A032F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032F">
        <w:rPr>
          <w:rFonts w:ascii="Times New Roman" w:hAnsi="Times New Roman" w:cs="Times New Roman"/>
          <w:sz w:val="24"/>
          <w:szCs w:val="24"/>
          <w:lang w:val="ru-RU"/>
        </w:rPr>
        <w:t>Моя профессия (практическое занятие)</w:t>
      </w:r>
    </w:p>
    <w:p w:rsidR="009A032F" w:rsidRPr="009A032F" w:rsidRDefault="009A032F" w:rsidP="009A032F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032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A032F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понятие «п</w:t>
      </w:r>
      <w:r>
        <w:rPr>
          <w:rFonts w:ascii="Times New Roman" w:hAnsi="Times New Roman" w:cs="Times New Roman"/>
          <w:sz w:val="24"/>
          <w:szCs w:val="24"/>
          <w:lang w:val="ru-RU"/>
        </w:rPr>
        <w:t>рофессия</w:t>
      </w:r>
      <w:r w:rsidR="00C20177">
        <w:rPr>
          <w:rFonts w:ascii="Times New Roman" w:hAnsi="Times New Roman" w:cs="Times New Roman"/>
          <w:sz w:val="24"/>
          <w:szCs w:val="24"/>
          <w:lang w:val="ru-RU"/>
        </w:rPr>
        <w:t>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предполагать харак</w:t>
      </w:r>
      <w:r w:rsidRPr="009A032F">
        <w:rPr>
          <w:rFonts w:ascii="Times New Roman" w:hAnsi="Times New Roman" w:cs="Times New Roman"/>
          <w:sz w:val="24"/>
          <w:szCs w:val="24"/>
          <w:lang w:val="ru-RU"/>
        </w:rPr>
        <w:t>тер и цель труда в определённой профессии;</w:t>
      </w:r>
    </w:p>
    <w:p w:rsidR="005C396A" w:rsidRDefault="009A032F" w:rsidP="009A032F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032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A032F">
        <w:rPr>
          <w:rFonts w:ascii="Times New Roman" w:hAnsi="Times New Roman" w:cs="Times New Roman"/>
          <w:sz w:val="24"/>
          <w:szCs w:val="24"/>
          <w:lang w:val="ru-RU"/>
        </w:rPr>
        <w:tab/>
        <w:t>обосновывать преимуществ</w:t>
      </w:r>
      <w:r>
        <w:rPr>
          <w:rFonts w:ascii="Times New Roman" w:hAnsi="Times New Roman" w:cs="Times New Roman"/>
          <w:sz w:val="24"/>
          <w:szCs w:val="24"/>
          <w:lang w:val="ru-RU"/>
        </w:rPr>
        <w:t>а выбранной профессии, характе</w:t>
      </w:r>
      <w:r w:rsidRPr="009A032F">
        <w:rPr>
          <w:rFonts w:ascii="Times New Roman" w:hAnsi="Times New Roman" w:cs="Times New Roman"/>
          <w:sz w:val="24"/>
          <w:szCs w:val="24"/>
          <w:lang w:val="ru-RU"/>
        </w:rPr>
        <w:t>ри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A032F">
        <w:rPr>
          <w:rFonts w:ascii="Times New Roman" w:hAnsi="Times New Roman" w:cs="Times New Roman"/>
          <w:sz w:val="24"/>
          <w:szCs w:val="24"/>
          <w:lang w:val="ru-RU"/>
        </w:rPr>
        <w:t>овать её вклад в общество; называть духовно-нравствен</w:t>
      </w:r>
      <w:r>
        <w:rPr>
          <w:rFonts w:ascii="Times New Roman" w:hAnsi="Times New Roman" w:cs="Times New Roman"/>
          <w:sz w:val="24"/>
          <w:szCs w:val="24"/>
          <w:lang w:val="ru-RU"/>
        </w:rPr>
        <w:t>ные качества человека, необходимые в этом виде труда.</w:t>
      </w:r>
    </w:p>
    <w:p w:rsidR="00A9538C" w:rsidRDefault="00A9538C" w:rsidP="009A032F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38C">
        <w:rPr>
          <w:rFonts w:ascii="Times New Roman" w:hAnsi="Times New Roman" w:cs="Times New Roman"/>
          <w:b/>
          <w:sz w:val="24"/>
          <w:szCs w:val="24"/>
          <w:lang w:val="ru-RU"/>
        </w:rPr>
        <w:t>«Родина и патриотизм»</w:t>
      </w:r>
    </w:p>
    <w:p w:rsidR="00A9538C" w:rsidRPr="00A9538C" w:rsidRDefault="00A9538C" w:rsidP="00A9538C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A9538C">
        <w:rPr>
          <w:rFonts w:ascii="Times New Roman" w:hAnsi="Times New Roman" w:cs="Times New Roman"/>
          <w:b/>
          <w:sz w:val="24"/>
          <w:szCs w:val="24"/>
          <w:lang w:val="ru-RU"/>
        </w:rPr>
        <w:t>ражданин</w:t>
      </w:r>
    </w:p>
    <w:p w:rsidR="00A9538C" w:rsidRPr="00A9538C" w:rsidRDefault="00A9538C" w:rsidP="00A9538C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538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понятия «Р</w:t>
      </w:r>
      <w:r>
        <w:rPr>
          <w:rFonts w:ascii="Times New Roman" w:hAnsi="Times New Roman" w:cs="Times New Roman"/>
          <w:sz w:val="24"/>
          <w:szCs w:val="24"/>
          <w:lang w:val="ru-RU"/>
        </w:rPr>
        <w:t>одина» и «гражданство</w:t>
      </w:r>
      <w:r w:rsidR="00C20177">
        <w:rPr>
          <w:rFonts w:ascii="Times New Roman" w:hAnsi="Times New Roman" w:cs="Times New Roman"/>
          <w:sz w:val="24"/>
          <w:szCs w:val="24"/>
          <w:lang w:val="ru-RU"/>
        </w:rPr>
        <w:t>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объяс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>нять их взаимосвязь;</w:t>
      </w:r>
    </w:p>
    <w:p w:rsidR="00A9538C" w:rsidRPr="00A9538C" w:rsidRDefault="00A9538C" w:rsidP="00A9538C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538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ab/>
        <w:t>понимать духовно-нравстве</w:t>
      </w:r>
      <w:r>
        <w:rPr>
          <w:rFonts w:ascii="Times New Roman" w:hAnsi="Times New Roman" w:cs="Times New Roman"/>
          <w:sz w:val="24"/>
          <w:szCs w:val="24"/>
          <w:lang w:val="ru-RU"/>
        </w:rPr>
        <w:t>нный характер патриотизма, цен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>ностей гражданского самосознания;</w:t>
      </w:r>
    </w:p>
    <w:p w:rsidR="00A9538C" w:rsidRDefault="00A9538C" w:rsidP="00A9538C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538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ab/>
        <w:t>понимать и уметь обосновыв</w:t>
      </w:r>
      <w:r>
        <w:rPr>
          <w:rFonts w:ascii="Times New Roman" w:hAnsi="Times New Roman" w:cs="Times New Roman"/>
          <w:sz w:val="24"/>
          <w:szCs w:val="24"/>
          <w:lang w:val="ru-RU"/>
        </w:rPr>
        <w:t>ать нравственные качества граж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>данина.</w:t>
      </w:r>
    </w:p>
    <w:p w:rsidR="00A9538C" w:rsidRPr="00A9538C" w:rsidRDefault="00A9538C" w:rsidP="00A9538C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538C">
        <w:rPr>
          <w:rFonts w:ascii="Times New Roman" w:hAnsi="Times New Roman" w:cs="Times New Roman"/>
          <w:sz w:val="24"/>
          <w:szCs w:val="24"/>
          <w:lang w:val="ru-RU"/>
        </w:rPr>
        <w:t>Патриотизм</w:t>
      </w:r>
    </w:p>
    <w:p w:rsidR="00A9538C" w:rsidRPr="00A9538C" w:rsidRDefault="00A9538C" w:rsidP="00A9538C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538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понятие «патриотизм</w:t>
      </w:r>
      <w:r w:rsidR="00C20177" w:rsidRPr="00A9538C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A9538C" w:rsidRPr="00A9538C" w:rsidRDefault="00A9538C" w:rsidP="00A9538C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538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ab/>
        <w:t>приводить примеры патриотизма в истории и современном обществе;</w:t>
      </w:r>
    </w:p>
    <w:p w:rsidR="00A9538C" w:rsidRPr="00A9538C" w:rsidRDefault="00A9538C" w:rsidP="00A9538C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538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ab/>
        <w:t>различать истинный и лож</w:t>
      </w:r>
      <w:r>
        <w:rPr>
          <w:rFonts w:ascii="Times New Roman" w:hAnsi="Times New Roman" w:cs="Times New Roman"/>
          <w:sz w:val="24"/>
          <w:szCs w:val="24"/>
          <w:lang w:val="ru-RU"/>
        </w:rPr>
        <w:t>ный патриотизм через ориентиро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 xml:space="preserve">ванность на ценности толерантности, уважения к другим </w:t>
      </w:r>
      <w:r w:rsidR="00EE55CF" w:rsidRPr="00A9538C">
        <w:rPr>
          <w:rFonts w:ascii="Times New Roman" w:hAnsi="Times New Roman" w:cs="Times New Roman"/>
          <w:sz w:val="24"/>
          <w:szCs w:val="24"/>
          <w:lang w:val="ru-RU"/>
        </w:rPr>
        <w:t>народам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>, их истории и культуре;</w:t>
      </w:r>
    </w:p>
    <w:p w:rsidR="00A9538C" w:rsidRDefault="00A9538C" w:rsidP="00A9538C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538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ab/>
        <w:t>уметь обосновывать важность патриотизма.</w:t>
      </w:r>
    </w:p>
    <w:p w:rsidR="00A9538C" w:rsidRPr="00A9538C" w:rsidRDefault="00A9538C" w:rsidP="00A9538C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538C">
        <w:rPr>
          <w:rFonts w:ascii="Times New Roman" w:hAnsi="Times New Roman" w:cs="Times New Roman"/>
          <w:sz w:val="24"/>
          <w:szCs w:val="24"/>
          <w:lang w:val="ru-RU"/>
        </w:rPr>
        <w:t>Защита Родины: подвиг или долг?</w:t>
      </w:r>
    </w:p>
    <w:p w:rsidR="00A9538C" w:rsidRDefault="00A9538C" w:rsidP="00A9538C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538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понятия «война» и «мир</w:t>
      </w:r>
      <w:r w:rsidR="00C20177" w:rsidRPr="00A9538C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A9538C" w:rsidRPr="00A9538C" w:rsidRDefault="00A9538C" w:rsidP="00A9538C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538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ab/>
        <w:t>доказывать важность сохранения мира и согласия;</w:t>
      </w:r>
    </w:p>
    <w:p w:rsidR="00A9538C" w:rsidRPr="00A9538C" w:rsidRDefault="00A9538C" w:rsidP="00A9538C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538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ab/>
        <w:t>обосновывать роль защиты О</w:t>
      </w:r>
      <w:r>
        <w:rPr>
          <w:rFonts w:ascii="Times New Roman" w:hAnsi="Times New Roman" w:cs="Times New Roman"/>
          <w:sz w:val="24"/>
          <w:szCs w:val="24"/>
          <w:lang w:val="ru-RU"/>
        </w:rPr>
        <w:t>течества, её важность для граж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>данина;</w:t>
      </w:r>
    </w:p>
    <w:p w:rsidR="00A9538C" w:rsidRPr="00A9538C" w:rsidRDefault="00A9538C" w:rsidP="00A9538C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538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ab/>
        <w:t>понимать особенности защит</w:t>
      </w:r>
      <w:r>
        <w:rPr>
          <w:rFonts w:ascii="Times New Roman" w:hAnsi="Times New Roman" w:cs="Times New Roman"/>
          <w:sz w:val="24"/>
          <w:szCs w:val="24"/>
          <w:lang w:val="ru-RU"/>
        </w:rPr>
        <w:t>ы чести Отечества в спорте, на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>уке, культуре;</w:t>
      </w:r>
    </w:p>
    <w:p w:rsidR="00A9538C" w:rsidRDefault="00A9538C" w:rsidP="00A9538C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538C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понятия «в</w:t>
      </w:r>
      <w:r>
        <w:rPr>
          <w:rFonts w:ascii="Times New Roman" w:hAnsi="Times New Roman" w:cs="Times New Roman"/>
          <w:sz w:val="24"/>
          <w:szCs w:val="24"/>
          <w:lang w:val="ru-RU"/>
        </w:rPr>
        <w:t>оенный подвиг</w:t>
      </w:r>
      <w:r w:rsidR="00EE55CF">
        <w:rPr>
          <w:rFonts w:ascii="Times New Roman" w:hAnsi="Times New Roman" w:cs="Times New Roman"/>
          <w:sz w:val="24"/>
          <w:szCs w:val="24"/>
          <w:lang w:val="ru-RU"/>
        </w:rPr>
        <w:t>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«честь</w:t>
      </w:r>
      <w:r w:rsidR="00EE55CF">
        <w:rPr>
          <w:rFonts w:ascii="Times New Roman" w:hAnsi="Times New Roman" w:cs="Times New Roman"/>
          <w:sz w:val="24"/>
          <w:szCs w:val="24"/>
          <w:lang w:val="ru-RU"/>
        </w:rPr>
        <w:t>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«до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>блесть</w:t>
      </w:r>
      <w:r w:rsidR="00EE55CF" w:rsidRPr="00A9538C">
        <w:rPr>
          <w:rFonts w:ascii="Times New Roman" w:hAnsi="Times New Roman" w:cs="Times New Roman"/>
          <w:sz w:val="24"/>
          <w:szCs w:val="24"/>
          <w:lang w:val="ru-RU"/>
        </w:rPr>
        <w:t>»;</w:t>
      </w:r>
      <w:r w:rsidRPr="00A9538C">
        <w:rPr>
          <w:rFonts w:ascii="Times New Roman" w:hAnsi="Times New Roman" w:cs="Times New Roman"/>
          <w:sz w:val="24"/>
          <w:szCs w:val="24"/>
          <w:lang w:val="ru-RU"/>
        </w:rPr>
        <w:t xml:space="preserve"> обосновывать их важность, приводить примеры их проявлений.</w:t>
      </w:r>
    </w:p>
    <w:p w:rsidR="002A3EB3" w:rsidRPr="002A3EB3" w:rsidRDefault="002A3EB3" w:rsidP="002A3EB3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A3EB3">
        <w:rPr>
          <w:rFonts w:ascii="Times New Roman" w:hAnsi="Times New Roman" w:cs="Times New Roman"/>
          <w:sz w:val="24"/>
          <w:szCs w:val="24"/>
          <w:lang w:val="ru-RU"/>
        </w:rPr>
        <w:t>Государство. Россия — наша родина</w:t>
      </w:r>
    </w:p>
    <w:p w:rsidR="002A3EB3" w:rsidRPr="002A3EB3" w:rsidRDefault="002A3EB3" w:rsidP="002A3EB3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A3EB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A3EB3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понятие «государство» ;</w:t>
      </w:r>
    </w:p>
    <w:p w:rsidR="002A3EB3" w:rsidRPr="002A3EB3" w:rsidRDefault="002A3EB3" w:rsidP="002A3EB3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A3EB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A3EB3">
        <w:rPr>
          <w:rFonts w:ascii="Times New Roman" w:hAnsi="Times New Roman" w:cs="Times New Roman"/>
          <w:sz w:val="24"/>
          <w:szCs w:val="24"/>
          <w:lang w:val="ru-RU"/>
        </w:rPr>
        <w:tab/>
        <w:t>уметь выделить и формулировать основные особеннос</w:t>
      </w:r>
      <w:r>
        <w:rPr>
          <w:rFonts w:ascii="Times New Roman" w:hAnsi="Times New Roman" w:cs="Times New Roman"/>
          <w:sz w:val="24"/>
          <w:szCs w:val="24"/>
          <w:lang w:val="ru-RU"/>
        </w:rPr>
        <w:t>ти Рос</w:t>
      </w:r>
      <w:r w:rsidRPr="002A3EB3">
        <w:rPr>
          <w:rFonts w:ascii="Times New Roman" w:hAnsi="Times New Roman" w:cs="Times New Roman"/>
          <w:sz w:val="24"/>
          <w:szCs w:val="24"/>
          <w:lang w:val="ru-RU"/>
        </w:rPr>
        <w:t>сийского государства с опо</w:t>
      </w:r>
      <w:r>
        <w:rPr>
          <w:rFonts w:ascii="Times New Roman" w:hAnsi="Times New Roman" w:cs="Times New Roman"/>
          <w:sz w:val="24"/>
          <w:szCs w:val="24"/>
          <w:lang w:val="ru-RU"/>
        </w:rPr>
        <w:t>рой на исторические факты и ду</w:t>
      </w:r>
      <w:r w:rsidRPr="002A3EB3">
        <w:rPr>
          <w:rFonts w:ascii="Times New Roman" w:hAnsi="Times New Roman" w:cs="Times New Roman"/>
          <w:sz w:val="24"/>
          <w:szCs w:val="24"/>
          <w:lang w:val="ru-RU"/>
        </w:rPr>
        <w:t>ховно-нравственные ценности;</w:t>
      </w:r>
    </w:p>
    <w:p w:rsidR="002A3EB3" w:rsidRPr="002A3EB3" w:rsidRDefault="002A3EB3" w:rsidP="002A3EB3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A3EB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A3EB3">
        <w:rPr>
          <w:rFonts w:ascii="Times New Roman" w:hAnsi="Times New Roman" w:cs="Times New Roman"/>
          <w:sz w:val="24"/>
          <w:szCs w:val="24"/>
          <w:lang w:val="ru-RU"/>
        </w:rPr>
        <w:tab/>
        <w:t>ха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A3EB3">
        <w:rPr>
          <w:rFonts w:ascii="Times New Roman" w:hAnsi="Times New Roman" w:cs="Times New Roman"/>
          <w:sz w:val="24"/>
          <w:szCs w:val="24"/>
          <w:lang w:val="ru-RU"/>
        </w:rPr>
        <w:t>актеризовать понятие «закон» как существенную часть гражданской идентичности человека;</w:t>
      </w:r>
    </w:p>
    <w:p w:rsidR="00A9538C" w:rsidRDefault="002A3EB3" w:rsidP="002A3EB3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A3EB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A3EB3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понятие «гр</w:t>
      </w:r>
      <w:r>
        <w:rPr>
          <w:rFonts w:ascii="Times New Roman" w:hAnsi="Times New Roman" w:cs="Times New Roman"/>
          <w:sz w:val="24"/>
          <w:szCs w:val="24"/>
          <w:lang w:val="ru-RU"/>
        </w:rPr>
        <w:t>ажданская идентичность</w:t>
      </w:r>
      <w:r w:rsidR="00C20177">
        <w:rPr>
          <w:rFonts w:ascii="Times New Roman" w:hAnsi="Times New Roman" w:cs="Times New Roman"/>
          <w:sz w:val="24"/>
          <w:szCs w:val="24"/>
          <w:lang w:val="ru-RU"/>
        </w:rPr>
        <w:t>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соот</w:t>
      </w:r>
      <w:r w:rsidRPr="002A3EB3">
        <w:rPr>
          <w:rFonts w:ascii="Times New Roman" w:hAnsi="Times New Roman" w:cs="Times New Roman"/>
          <w:sz w:val="24"/>
          <w:szCs w:val="24"/>
          <w:lang w:val="ru-RU"/>
        </w:rPr>
        <w:t>носить это понятие с н</w:t>
      </w:r>
      <w:r>
        <w:rPr>
          <w:rFonts w:ascii="Times New Roman" w:hAnsi="Times New Roman" w:cs="Times New Roman"/>
          <w:sz w:val="24"/>
          <w:szCs w:val="24"/>
          <w:lang w:val="ru-RU"/>
        </w:rPr>
        <w:t>еобходимыми нравственными каче</w:t>
      </w:r>
      <w:r w:rsidRPr="002A3EB3">
        <w:rPr>
          <w:rFonts w:ascii="Times New Roman" w:hAnsi="Times New Roman" w:cs="Times New Roman"/>
          <w:sz w:val="24"/>
          <w:szCs w:val="24"/>
          <w:lang w:val="ru-RU"/>
        </w:rPr>
        <w:t>ствами человека.</w:t>
      </w:r>
    </w:p>
    <w:p w:rsidR="00374F3A" w:rsidRPr="00374F3A" w:rsidRDefault="00374F3A" w:rsidP="00374F3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74F3A">
        <w:rPr>
          <w:rFonts w:ascii="Times New Roman" w:hAnsi="Times New Roman" w:cs="Times New Roman"/>
          <w:sz w:val="24"/>
          <w:szCs w:val="24"/>
          <w:lang w:val="ru-RU"/>
        </w:rPr>
        <w:t>Гражданская идентичность (практическое занятие)</w:t>
      </w:r>
    </w:p>
    <w:p w:rsidR="00374F3A" w:rsidRPr="00374F3A" w:rsidRDefault="00374F3A" w:rsidP="00374F3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74F3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374F3A">
        <w:rPr>
          <w:rFonts w:ascii="Times New Roman" w:hAnsi="Times New Roman" w:cs="Times New Roman"/>
          <w:sz w:val="24"/>
          <w:szCs w:val="24"/>
          <w:lang w:val="ru-RU"/>
        </w:rPr>
        <w:tab/>
        <w:t>Охарактеризовать свою г</w:t>
      </w:r>
      <w:r>
        <w:rPr>
          <w:rFonts w:ascii="Times New Roman" w:hAnsi="Times New Roman" w:cs="Times New Roman"/>
          <w:sz w:val="24"/>
          <w:szCs w:val="24"/>
          <w:lang w:val="ru-RU"/>
        </w:rPr>
        <w:t>ражданскую идентичность, её со</w:t>
      </w:r>
      <w:r w:rsidRPr="00374F3A">
        <w:rPr>
          <w:rFonts w:ascii="Times New Roman" w:hAnsi="Times New Roman" w:cs="Times New Roman"/>
          <w:sz w:val="24"/>
          <w:szCs w:val="24"/>
          <w:lang w:val="ru-RU"/>
        </w:rPr>
        <w:t>ставляющие: этническую, ре</w:t>
      </w:r>
      <w:r>
        <w:rPr>
          <w:rFonts w:ascii="Times New Roman" w:hAnsi="Times New Roman" w:cs="Times New Roman"/>
          <w:sz w:val="24"/>
          <w:szCs w:val="24"/>
          <w:lang w:val="ru-RU"/>
        </w:rPr>
        <w:t>лигиозную, гендерную идентично</w:t>
      </w:r>
      <w:r w:rsidRPr="00374F3A">
        <w:rPr>
          <w:rFonts w:ascii="Times New Roman" w:hAnsi="Times New Roman" w:cs="Times New Roman"/>
          <w:sz w:val="24"/>
          <w:szCs w:val="24"/>
          <w:lang w:val="ru-RU"/>
        </w:rPr>
        <w:t>сти;</w:t>
      </w:r>
    </w:p>
    <w:p w:rsidR="00374F3A" w:rsidRDefault="00374F3A" w:rsidP="00374F3A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74F3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374F3A">
        <w:rPr>
          <w:rFonts w:ascii="Times New Roman" w:hAnsi="Times New Roman" w:cs="Times New Roman"/>
          <w:sz w:val="24"/>
          <w:szCs w:val="24"/>
          <w:lang w:val="ru-RU"/>
        </w:rPr>
        <w:tab/>
        <w:t>обосновывать важность дух</w:t>
      </w:r>
      <w:r>
        <w:rPr>
          <w:rFonts w:ascii="Times New Roman" w:hAnsi="Times New Roman" w:cs="Times New Roman"/>
          <w:sz w:val="24"/>
          <w:szCs w:val="24"/>
          <w:lang w:val="ru-RU"/>
        </w:rPr>
        <w:t>овно-нравственных качеств граж</w:t>
      </w:r>
      <w:r w:rsidRPr="00374F3A">
        <w:rPr>
          <w:rFonts w:ascii="Times New Roman" w:hAnsi="Times New Roman" w:cs="Times New Roman"/>
          <w:sz w:val="24"/>
          <w:szCs w:val="24"/>
          <w:lang w:val="ru-RU"/>
        </w:rPr>
        <w:t>данина, указывать их источники.</w:t>
      </w:r>
    </w:p>
    <w:p w:rsidR="008C4911" w:rsidRPr="008C4911" w:rsidRDefault="008C4911" w:rsidP="008C4911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4911">
        <w:rPr>
          <w:rFonts w:ascii="Times New Roman" w:hAnsi="Times New Roman" w:cs="Times New Roman"/>
          <w:sz w:val="24"/>
          <w:szCs w:val="24"/>
          <w:lang w:val="ru-RU"/>
        </w:rPr>
        <w:lastRenderedPageBreak/>
        <w:t>Моя школа и мой класс (практическое занятие)</w:t>
      </w:r>
    </w:p>
    <w:p w:rsidR="008C4911" w:rsidRPr="008C4911" w:rsidRDefault="008C4911" w:rsidP="008C4911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491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C4911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понятие «добрые дела» в контексте оценки собственных действий, их нравственного характера;</w:t>
      </w:r>
    </w:p>
    <w:p w:rsidR="007A45A0" w:rsidRDefault="008C4911" w:rsidP="008C4911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491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C4911">
        <w:rPr>
          <w:rFonts w:ascii="Times New Roman" w:hAnsi="Times New Roman" w:cs="Times New Roman"/>
          <w:sz w:val="24"/>
          <w:szCs w:val="24"/>
          <w:lang w:val="ru-RU"/>
        </w:rPr>
        <w:tab/>
        <w:t>находить примеры добрых дел в реаль</w:t>
      </w:r>
      <w:r>
        <w:rPr>
          <w:rFonts w:ascii="Times New Roman" w:hAnsi="Times New Roman" w:cs="Times New Roman"/>
          <w:sz w:val="24"/>
          <w:szCs w:val="24"/>
          <w:lang w:val="ru-RU"/>
        </w:rPr>
        <w:t>ности и уметь адапти</w:t>
      </w:r>
      <w:r w:rsidRPr="008C4911">
        <w:rPr>
          <w:rFonts w:ascii="Times New Roman" w:hAnsi="Times New Roman" w:cs="Times New Roman"/>
          <w:sz w:val="24"/>
          <w:szCs w:val="24"/>
          <w:lang w:val="ru-RU"/>
        </w:rPr>
        <w:t>ровать их к потребностям класса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4911" w:rsidRPr="008C4911" w:rsidRDefault="008C4911" w:rsidP="008C4911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4911">
        <w:rPr>
          <w:rFonts w:ascii="Times New Roman" w:hAnsi="Times New Roman" w:cs="Times New Roman"/>
          <w:sz w:val="24"/>
          <w:szCs w:val="24"/>
          <w:lang w:val="ru-RU"/>
        </w:rPr>
        <w:t>Человек: какой он? (практическое занятие)</w:t>
      </w:r>
    </w:p>
    <w:p w:rsidR="008C4911" w:rsidRPr="008C4911" w:rsidRDefault="008C4911" w:rsidP="008C4911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491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C4911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понятие «</w:t>
      </w:r>
      <w:r>
        <w:rPr>
          <w:rFonts w:ascii="Times New Roman" w:hAnsi="Times New Roman" w:cs="Times New Roman"/>
          <w:sz w:val="24"/>
          <w:szCs w:val="24"/>
          <w:lang w:val="ru-RU"/>
        </w:rPr>
        <w:t>человек» как духовно-нравствен</w:t>
      </w:r>
      <w:r w:rsidRPr="008C4911">
        <w:rPr>
          <w:rFonts w:ascii="Times New Roman" w:hAnsi="Times New Roman" w:cs="Times New Roman"/>
          <w:sz w:val="24"/>
          <w:szCs w:val="24"/>
          <w:lang w:val="ru-RU"/>
        </w:rPr>
        <w:t>ный идеал;</w:t>
      </w:r>
    </w:p>
    <w:p w:rsidR="008C4911" w:rsidRPr="008C4911" w:rsidRDefault="008C4911" w:rsidP="008C4911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491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C4911">
        <w:rPr>
          <w:rFonts w:ascii="Times New Roman" w:hAnsi="Times New Roman" w:cs="Times New Roman"/>
          <w:sz w:val="24"/>
          <w:szCs w:val="24"/>
          <w:lang w:val="ru-RU"/>
        </w:rPr>
        <w:tab/>
        <w:t>приводить примеры духовно-нравственного идеала в культуре;</w:t>
      </w:r>
    </w:p>
    <w:p w:rsidR="008C4911" w:rsidRDefault="008C4911" w:rsidP="008C4911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491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C4911">
        <w:rPr>
          <w:rFonts w:ascii="Times New Roman" w:hAnsi="Times New Roman" w:cs="Times New Roman"/>
          <w:sz w:val="24"/>
          <w:szCs w:val="24"/>
          <w:lang w:val="ru-RU"/>
        </w:rPr>
        <w:tab/>
        <w:t>формулировать свой идеал че</w:t>
      </w:r>
      <w:r>
        <w:rPr>
          <w:rFonts w:ascii="Times New Roman" w:hAnsi="Times New Roman" w:cs="Times New Roman"/>
          <w:sz w:val="24"/>
          <w:szCs w:val="24"/>
          <w:lang w:val="ru-RU"/>
        </w:rPr>
        <w:t>ловека и нравственные каче</w:t>
      </w:r>
      <w:r w:rsidRPr="008C4911">
        <w:rPr>
          <w:rFonts w:ascii="Times New Roman" w:hAnsi="Times New Roman" w:cs="Times New Roman"/>
          <w:sz w:val="24"/>
          <w:szCs w:val="24"/>
          <w:lang w:val="ru-RU"/>
        </w:rPr>
        <w:t>ства, которые ему присущи.</w:t>
      </w:r>
    </w:p>
    <w:p w:rsidR="008C4911" w:rsidRPr="008C4911" w:rsidRDefault="008C4911" w:rsidP="008C4911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4911">
        <w:rPr>
          <w:rFonts w:ascii="Times New Roman" w:hAnsi="Times New Roman" w:cs="Times New Roman"/>
          <w:sz w:val="24"/>
          <w:szCs w:val="24"/>
          <w:lang w:val="ru-RU"/>
        </w:rPr>
        <w:t>Человек и культура (проект)</w:t>
      </w:r>
    </w:p>
    <w:p w:rsidR="008C4911" w:rsidRPr="008C4911" w:rsidRDefault="008C4911" w:rsidP="008C4911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491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C4911">
        <w:rPr>
          <w:rFonts w:ascii="Times New Roman" w:hAnsi="Times New Roman" w:cs="Times New Roman"/>
          <w:sz w:val="24"/>
          <w:szCs w:val="24"/>
          <w:lang w:val="ru-RU"/>
        </w:rPr>
        <w:tab/>
        <w:t>Характеризовать грани взаимодействия человека и культуры;</w:t>
      </w:r>
    </w:p>
    <w:p w:rsidR="008C4911" w:rsidRDefault="008C4911" w:rsidP="008C4911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491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8C4911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уметь описать в выбранном направлении с помощью </w:t>
      </w:r>
      <w:r w:rsidR="00EE55CF" w:rsidRPr="008C4911">
        <w:rPr>
          <w:rFonts w:ascii="Times New Roman" w:hAnsi="Times New Roman" w:cs="Times New Roman"/>
          <w:sz w:val="24"/>
          <w:szCs w:val="24"/>
          <w:lang w:val="ru-RU"/>
        </w:rPr>
        <w:t>известных</w:t>
      </w:r>
      <w:r w:rsidRPr="008C4911">
        <w:rPr>
          <w:rFonts w:ascii="Times New Roman" w:hAnsi="Times New Roman" w:cs="Times New Roman"/>
          <w:sz w:val="24"/>
          <w:szCs w:val="24"/>
          <w:lang w:val="ru-RU"/>
        </w:rPr>
        <w:t xml:space="preserve"> примеров образ человека, создаваемый произведениями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культуры.</w:t>
      </w:r>
    </w:p>
    <w:p w:rsidR="00A85D36" w:rsidRPr="00A85D36" w:rsidRDefault="00A85D36" w:rsidP="00A85D36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85D36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85D36">
        <w:rPr>
          <w:rFonts w:ascii="Times New Roman" w:hAnsi="Times New Roman" w:cs="Times New Roman"/>
          <w:sz w:val="24"/>
          <w:szCs w:val="24"/>
          <w:lang w:val="ru-RU"/>
        </w:rPr>
        <w:tab/>
        <w:t>показать взаимосвязь челове</w:t>
      </w:r>
      <w:r>
        <w:rPr>
          <w:rFonts w:ascii="Times New Roman" w:hAnsi="Times New Roman" w:cs="Times New Roman"/>
          <w:sz w:val="24"/>
          <w:szCs w:val="24"/>
          <w:lang w:val="ru-RU"/>
        </w:rPr>
        <w:t>ка и культуры через их взаимов</w:t>
      </w:r>
      <w:r w:rsidRPr="00A85D36">
        <w:rPr>
          <w:rFonts w:ascii="Times New Roman" w:hAnsi="Times New Roman" w:cs="Times New Roman"/>
          <w:sz w:val="24"/>
          <w:szCs w:val="24"/>
          <w:lang w:val="ru-RU"/>
        </w:rPr>
        <w:t>лияние;</w:t>
      </w:r>
    </w:p>
    <w:p w:rsidR="00A85D36" w:rsidRDefault="00A85D36" w:rsidP="00A85D36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85D36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85D3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характеризовать основные признаки понятия «человек» с опорой на исторические и </w:t>
      </w:r>
      <w:r>
        <w:rPr>
          <w:rFonts w:ascii="Times New Roman" w:hAnsi="Times New Roman" w:cs="Times New Roman"/>
          <w:sz w:val="24"/>
          <w:szCs w:val="24"/>
          <w:lang w:val="ru-RU"/>
        </w:rPr>
        <w:t>культурные примеры, их осмысле</w:t>
      </w:r>
      <w:r w:rsidRPr="00A85D36">
        <w:rPr>
          <w:rFonts w:ascii="Times New Roman" w:hAnsi="Times New Roman" w:cs="Times New Roman"/>
          <w:sz w:val="24"/>
          <w:szCs w:val="24"/>
          <w:lang w:val="ru-RU"/>
        </w:rPr>
        <w:t>ние и оценку, как с положительной, так и с отрицательной стороны.</w:t>
      </w:r>
    </w:p>
    <w:p w:rsidR="009669ED" w:rsidRPr="008C4911" w:rsidRDefault="009669ED" w:rsidP="00A85D36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669ED" w:rsidRPr="009669ED" w:rsidRDefault="009669ED" w:rsidP="009669ED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69ED">
        <w:rPr>
          <w:rFonts w:ascii="Times New Roman" w:hAnsi="Times New Roman" w:cs="Times New Roman"/>
          <w:b/>
          <w:sz w:val="28"/>
          <w:szCs w:val="28"/>
          <w:lang w:val="ru-RU"/>
        </w:rPr>
        <w:t>Система оценки резул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Pr="009669ED">
        <w:rPr>
          <w:rFonts w:ascii="Times New Roman" w:hAnsi="Times New Roman" w:cs="Times New Roman"/>
          <w:b/>
          <w:sz w:val="28"/>
          <w:szCs w:val="28"/>
          <w:lang w:val="ru-RU"/>
        </w:rPr>
        <w:t>татов обучения</w:t>
      </w:r>
    </w:p>
    <w:p w:rsidR="009669ED" w:rsidRPr="009669ED" w:rsidRDefault="009669ED" w:rsidP="009669ED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69ED">
        <w:rPr>
          <w:rFonts w:ascii="Times New Roman" w:hAnsi="Times New Roman" w:cs="Times New Roman"/>
          <w:sz w:val="24"/>
          <w:szCs w:val="24"/>
          <w:lang w:val="ru-RU"/>
        </w:rPr>
        <w:t>Оценка результатов обуче</w:t>
      </w:r>
      <w:r>
        <w:rPr>
          <w:rFonts w:ascii="Times New Roman" w:hAnsi="Times New Roman" w:cs="Times New Roman"/>
          <w:sz w:val="24"/>
          <w:szCs w:val="24"/>
          <w:lang w:val="ru-RU"/>
        </w:rPr>
        <w:t>ния должна быть основана на по</w:t>
      </w:r>
      <w:r w:rsidRPr="009669ED">
        <w:rPr>
          <w:rFonts w:ascii="Times New Roman" w:hAnsi="Times New Roman" w:cs="Times New Roman"/>
          <w:sz w:val="24"/>
          <w:szCs w:val="24"/>
          <w:lang w:val="ru-RU"/>
        </w:rPr>
        <w:t>нятных, прозрачных и струк</w:t>
      </w:r>
      <w:r>
        <w:rPr>
          <w:rFonts w:ascii="Times New Roman" w:hAnsi="Times New Roman" w:cs="Times New Roman"/>
          <w:sz w:val="24"/>
          <w:szCs w:val="24"/>
          <w:lang w:val="ru-RU"/>
        </w:rPr>
        <w:t>турированных принципах, обеспе</w:t>
      </w:r>
      <w:r w:rsidRPr="009669ED">
        <w:rPr>
          <w:rFonts w:ascii="Times New Roman" w:hAnsi="Times New Roman" w:cs="Times New Roman"/>
          <w:sz w:val="24"/>
          <w:szCs w:val="24"/>
          <w:lang w:val="ru-RU"/>
        </w:rPr>
        <w:t>чивающих оценивание различных компетенций обучающихся. Принципы оценки следующие.</w:t>
      </w:r>
    </w:p>
    <w:p w:rsidR="009669ED" w:rsidRPr="009669ED" w:rsidRDefault="009669ED" w:rsidP="009669ED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69ED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669E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Личностные компетенции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не подлежат не</w:t>
      </w:r>
      <w:r w:rsidRPr="009669ED">
        <w:rPr>
          <w:rFonts w:ascii="Times New Roman" w:hAnsi="Times New Roman" w:cs="Times New Roman"/>
          <w:sz w:val="24"/>
          <w:szCs w:val="24"/>
          <w:lang w:val="ru-RU"/>
        </w:rPr>
        <w:t>посредственной оценке, не яв</w:t>
      </w:r>
      <w:r>
        <w:rPr>
          <w:rFonts w:ascii="Times New Roman" w:hAnsi="Times New Roman" w:cs="Times New Roman"/>
          <w:sz w:val="24"/>
          <w:szCs w:val="24"/>
          <w:lang w:val="ru-RU"/>
        </w:rPr>
        <w:t>ляются непосредственным основа</w:t>
      </w:r>
      <w:r w:rsidRPr="009669ED">
        <w:rPr>
          <w:rFonts w:ascii="Times New Roman" w:hAnsi="Times New Roman" w:cs="Times New Roman"/>
          <w:sz w:val="24"/>
          <w:szCs w:val="24"/>
          <w:lang w:val="ru-RU"/>
        </w:rPr>
        <w:t xml:space="preserve">нием оценки как итогового, </w:t>
      </w:r>
      <w:r>
        <w:rPr>
          <w:rFonts w:ascii="Times New Roman" w:hAnsi="Times New Roman" w:cs="Times New Roman"/>
          <w:sz w:val="24"/>
          <w:szCs w:val="24"/>
          <w:lang w:val="ru-RU"/>
        </w:rPr>
        <w:t>так и промежуточного уровня ду</w:t>
      </w:r>
      <w:r w:rsidRPr="009669ED">
        <w:rPr>
          <w:rFonts w:ascii="Times New Roman" w:hAnsi="Times New Roman" w:cs="Times New Roman"/>
          <w:sz w:val="24"/>
          <w:szCs w:val="24"/>
          <w:lang w:val="ru-RU"/>
        </w:rPr>
        <w:t>ховно-нравственного развит</w:t>
      </w:r>
      <w:r>
        <w:rPr>
          <w:rFonts w:ascii="Times New Roman" w:hAnsi="Times New Roman" w:cs="Times New Roman"/>
          <w:sz w:val="24"/>
          <w:szCs w:val="24"/>
          <w:lang w:val="ru-RU"/>
        </w:rPr>
        <w:t>ия детей, не являются непосред</w:t>
      </w:r>
      <w:r w:rsidRPr="009669ED">
        <w:rPr>
          <w:rFonts w:ascii="Times New Roman" w:hAnsi="Times New Roman" w:cs="Times New Roman"/>
          <w:sz w:val="24"/>
          <w:szCs w:val="24"/>
          <w:lang w:val="ru-RU"/>
        </w:rPr>
        <w:t>ственным основанием при оценке качества образования.</w:t>
      </w:r>
    </w:p>
    <w:p w:rsidR="008C4911" w:rsidRPr="00A9538C" w:rsidRDefault="009669ED" w:rsidP="009669ED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69ED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669ED">
        <w:rPr>
          <w:rFonts w:ascii="Times New Roman" w:hAnsi="Times New Roman" w:cs="Times New Roman"/>
          <w:sz w:val="24"/>
          <w:szCs w:val="24"/>
          <w:lang w:val="ru-RU"/>
        </w:rPr>
        <w:tab/>
        <w:t>Система оценки образовательных достижений основана на методе наблюдения и включает: педагогические наблюдения, педагогическую диагностику</w:t>
      </w:r>
      <w:r>
        <w:rPr>
          <w:rFonts w:ascii="Times New Roman" w:hAnsi="Times New Roman" w:cs="Times New Roman"/>
          <w:sz w:val="24"/>
          <w:szCs w:val="24"/>
          <w:lang w:val="ru-RU"/>
        </w:rPr>
        <w:t>, связанную с оценкой эффектив</w:t>
      </w:r>
      <w:r w:rsidRPr="009669ED">
        <w:rPr>
          <w:rFonts w:ascii="Times New Roman" w:hAnsi="Times New Roman" w:cs="Times New Roman"/>
          <w:sz w:val="24"/>
          <w:szCs w:val="24"/>
          <w:lang w:val="ru-RU"/>
        </w:rPr>
        <w:t>ности педагогических дейст</w:t>
      </w:r>
      <w:r>
        <w:rPr>
          <w:rFonts w:ascii="Times New Roman" w:hAnsi="Times New Roman" w:cs="Times New Roman"/>
          <w:sz w:val="24"/>
          <w:szCs w:val="24"/>
          <w:lang w:val="ru-RU"/>
        </w:rPr>
        <w:t>вий с целью их дальнейшей опти</w:t>
      </w:r>
      <w:r w:rsidRPr="009669ED">
        <w:rPr>
          <w:rFonts w:ascii="Times New Roman" w:hAnsi="Times New Roman" w:cs="Times New Roman"/>
          <w:sz w:val="24"/>
          <w:szCs w:val="24"/>
          <w:lang w:val="ru-RU"/>
        </w:rPr>
        <w:t>мизации; проектные работы обучающихся, фиксирующие их достижения в ходе образовате</w:t>
      </w:r>
      <w:r>
        <w:rPr>
          <w:rFonts w:ascii="Times New Roman" w:hAnsi="Times New Roman" w:cs="Times New Roman"/>
          <w:sz w:val="24"/>
          <w:szCs w:val="24"/>
          <w:lang w:val="ru-RU"/>
        </w:rPr>
        <w:t>льной деятельности и взаимодей</w:t>
      </w:r>
      <w:r w:rsidRPr="009669ED">
        <w:rPr>
          <w:rFonts w:ascii="Times New Roman" w:hAnsi="Times New Roman" w:cs="Times New Roman"/>
          <w:sz w:val="24"/>
          <w:szCs w:val="24"/>
          <w:lang w:val="ru-RU"/>
        </w:rPr>
        <w:t>ствия в социуме (классе); мониторинги сформированности духовно-нравственных ценн</w:t>
      </w:r>
      <w:r>
        <w:rPr>
          <w:rFonts w:ascii="Times New Roman" w:hAnsi="Times New Roman" w:cs="Times New Roman"/>
          <w:sz w:val="24"/>
          <w:szCs w:val="24"/>
          <w:lang w:val="ru-RU"/>
        </w:rPr>
        <w:t>остей личности, включающие тра</w:t>
      </w:r>
      <w:r w:rsidRPr="009669ED">
        <w:rPr>
          <w:rFonts w:ascii="Times New Roman" w:hAnsi="Times New Roman" w:cs="Times New Roman"/>
          <w:sz w:val="24"/>
          <w:szCs w:val="24"/>
          <w:lang w:val="ru-RU"/>
        </w:rPr>
        <w:t>диционные ценности как опо</w:t>
      </w:r>
      <w:r>
        <w:rPr>
          <w:rFonts w:ascii="Times New Roman" w:hAnsi="Times New Roman" w:cs="Times New Roman"/>
          <w:sz w:val="24"/>
          <w:szCs w:val="24"/>
          <w:lang w:val="ru-RU"/>
        </w:rPr>
        <w:t>рные элементы ценностных ориен</w:t>
      </w:r>
      <w:r w:rsidRPr="009669ED">
        <w:rPr>
          <w:rFonts w:ascii="Times New Roman" w:hAnsi="Times New Roman" w:cs="Times New Roman"/>
          <w:sz w:val="24"/>
          <w:szCs w:val="24"/>
          <w:lang w:val="ru-RU"/>
        </w:rPr>
        <w:t>таций обучающихся.</w:t>
      </w:r>
    </w:p>
    <w:p w:rsidR="001569A2" w:rsidRDefault="001569A2" w:rsidP="00E02A04">
      <w:pPr>
        <w:tabs>
          <w:tab w:val="left" w:pos="240"/>
        </w:tabs>
        <w:autoSpaceDE w:val="0"/>
        <w:autoSpaceDN w:val="0"/>
        <w:spacing w:after="0"/>
        <w:rPr>
          <w:b/>
          <w:lang w:val="ru-RU"/>
        </w:rPr>
      </w:pPr>
    </w:p>
    <w:p w:rsidR="001569A2" w:rsidRPr="001569A2" w:rsidRDefault="001569A2" w:rsidP="00E02A04">
      <w:pPr>
        <w:tabs>
          <w:tab w:val="left" w:pos="240"/>
        </w:tabs>
        <w:autoSpaceDE w:val="0"/>
        <w:autoSpaceDN w:val="0"/>
        <w:spacing w:after="0"/>
        <w:rPr>
          <w:b/>
          <w:lang w:val="ru-RU"/>
        </w:rPr>
        <w:sectPr w:rsidR="001569A2" w:rsidRPr="001569A2" w:rsidSect="00B00CBC">
          <w:footerReference w:type="default" r:id="rId8"/>
          <w:pgSz w:w="11900" w:h="16840"/>
          <w:pgMar w:top="358" w:right="276" w:bottom="408" w:left="426" w:header="720" w:footer="720" w:gutter="0"/>
          <w:cols w:space="720" w:equalWidth="0">
            <w:col w:w="11198" w:space="0"/>
          </w:cols>
          <w:docGrid w:linePitch="360"/>
        </w:sectPr>
      </w:pPr>
    </w:p>
    <w:p w:rsidR="002D0091" w:rsidRPr="002D0091" w:rsidRDefault="002D0091" w:rsidP="002D0091">
      <w:pPr>
        <w:jc w:val="center"/>
        <w:rPr>
          <w:lang w:val="ru-RU"/>
        </w:rPr>
      </w:pPr>
      <w:r w:rsidRPr="002D0091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ТЕМАТИЧЕСКОЕ ПЛАНИРОВАНИЕ</w:t>
      </w:r>
    </w:p>
    <w:tbl>
      <w:tblPr>
        <w:tblStyle w:val="-110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7"/>
        <w:gridCol w:w="2268"/>
        <w:gridCol w:w="2835"/>
        <w:gridCol w:w="2056"/>
        <w:gridCol w:w="70"/>
        <w:gridCol w:w="2127"/>
      </w:tblGrid>
      <w:tr w:rsidR="0087378A" w:rsidRPr="009D3866" w:rsidTr="006E1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shd w:val="clear" w:color="auto" w:fill="FFFFFF" w:themeFill="background1"/>
            <w:hideMark/>
          </w:tcPr>
          <w:p w:rsidR="0087378A" w:rsidRPr="007D48EC" w:rsidRDefault="0087378A" w:rsidP="00FF0552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shd w:val="clear" w:color="auto" w:fill="FFFFFF" w:themeFill="background1"/>
            <w:hideMark/>
          </w:tcPr>
          <w:p w:rsidR="0087378A" w:rsidRPr="00136B38" w:rsidRDefault="0087378A" w:rsidP="00136B38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</w:t>
            </w:r>
          </w:p>
          <w:p w:rsidR="0087378A" w:rsidRPr="00136B38" w:rsidRDefault="0087378A" w:rsidP="00136B38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87378A" w:rsidRPr="007D48EC" w:rsidRDefault="0087378A" w:rsidP="00136B38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87378A" w:rsidRPr="007D48EC" w:rsidRDefault="0087378A" w:rsidP="00FF0552">
            <w:pPr>
              <w:spacing w:line="216" w:lineRule="auto"/>
              <w:ind w:left="34" w:right="-57" w:hanging="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7378A" w:rsidRPr="00136B38" w:rsidRDefault="0087378A" w:rsidP="00136B38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8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</w:t>
            </w:r>
          </w:p>
          <w:p w:rsidR="0087378A" w:rsidRPr="00136B38" w:rsidRDefault="0087378A" w:rsidP="00136B38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8">
              <w:rPr>
                <w:rFonts w:ascii="Times New Roman" w:hAnsi="Times New Roman" w:cs="Times New Roman"/>
                <w:sz w:val="24"/>
                <w:szCs w:val="24"/>
              </w:rPr>
              <w:t>обучения. Характеристика</w:t>
            </w:r>
          </w:p>
          <w:p w:rsidR="0087378A" w:rsidRPr="007D48EC" w:rsidRDefault="0087378A" w:rsidP="00136B38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36B38">
              <w:rPr>
                <w:rFonts w:ascii="Times New Roman" w:hAnsi="Times New Roman" w:cs="Times New Roman"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78A" w:rsidRPr="00EB5DBC" w:rsidRDefault="006E10EF" w:rsidP="0087378A">
            <w:pPr>
              <w:spacing w:line="216" w:lineRule="auto"/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7378A" w:rsidRPr="00EB5DBC" w:rsidRDefault="0087378A" w:rsidP="0087378A">
            <w:pPr>
              <w:tabs>
                <w:tab w:val="left" w:pos="2693"/>
              </w:tabs>
              <w:spacing w:line="216" w:lineRule="auto"/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5DBC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7378A" w:rsidRPr="00FF0552" w:rsidTr="00873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7"/>
            <w:tcBorders>
              <w:left w:val="single" w:sz="4" w:space="0" w:color="auto"/>
            </w:tcBorders>
          </w:tcPr>
          <w:p w:rsidR="0087378A" w:rsidRPr="00DA4D40" w:rsidRDefault="0087378A" w:rsidP="00FF0552">
            <w:pPr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5 класс (34 часа)</w:t>
            </w:r>
          </w:p>
          <w:p w:rsidR="0087378A" w:rsidRPr="00DA4D40" w:rsidRDefault="0087378A" w:rsidP="00FF05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78A" w:rsidRPr="00141B34" w:rsidTr="006E1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hideMark/>
          </w:tcPr>
          <w:p w:rsidR="0087378A" w:rsidRPr="009D3866" w:rsidRDefault="0087378A" w:rsidP="00FF0552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7" w:type="dxa"/>
            <w:hideMark/>
          </w:tcPr>
          <w:p w:rsidR="0087378A" w:rsidRPr="00703D73" w:rsidRDefault="0087378A" w:rsidP="00D83F11">
            <w:pPr>
              <w:spacing w:line="216" w:lineRule="auto"/>
              <w:ind w:left="33" w:right="-57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Россия – наш общий дом.</w:t>
            </w:r>
          </w:p>
          <w:p w:rsidR="0087378A" w:rsidRPr="009B2F93" w:rsidRDefault="0087378A" w:rsidP="00D83F11">
            <w:pPr>
              <w:spacing w:line="216" w:lineRule="auto"/>
              <w:ind w:left="33" w:right="-57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D77">
              <w:rPr>
                <w:rFonts w:eastAsia="Times New Roman" w:cs="Times New Roman"/>
                <w:bCs/>
                <w:lang w:eastAsia="ru-RU"/>
              </w:rPr>
              <w:t>10 часов</w:t>
            </w:r>
          </w:p>
        </w:tc>
        <w:tc>
          <w:tcPr>
            <w:tcW w:w="2268" w:type="dxa"/>
            <w:hideMark/>
          </w:tcPr>
          <w:p w:rsidR="0087378A" w:rsidRPr="00DB2998" w:rsidRDefault="0087378A" w:rsidP="00AB1FA3">
            <w:pPr>
              <w:spacing w:line="216" w:lineRule="auto"/>
              <w:ind w:left="34" w:right="-57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B29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Зачем изучать курс «Основы духовно-нравственной культуры народов России»?</w:t>
            </w:r>
          </w:p>
          <w:p w:rsidR="0087378A" w:rsidRPr="00DB2998" w:rsidRDefault="0087378A" w:rsidP="00AB1FA3">
            <w:pPr>
              <w:spacing w:line="216" w:lineRule="auto"/>
              <w:ind w:left="34" w:right="-57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B29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Наш дом — Россия. Язык и история. </w:t>
            </w:r>
          </w:p>
          <w:p w:rsidR="0087378A" w:rsidRPr="00DB2998" w:rsidRDefault="0087378A" w:rsidP="00AB1FA3">
            <w:pPr>
              <w:spacing w:line="216" w:lineRule="auto"/>
              <w:ind w:left="34" w:right="-57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B29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 — язык общения и язык возможностей.</w:t>
            </w:r>
          </w:p>
          <w:p w:rsidR="0087378A" w:rsidRPr="00DB2998" w:rsidRDefault="0087378A" w:rsidP="00AB1FA3">
            <w:pPr>
              <w:spacing w:line="216" w:lineRule="auto"/>
              <w:ind w:left="34" w:right="-57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B29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Истоки родной культуры. </w:t>
            </w:r>
          </w:p>
          <w:p w:rsidR="0087378A" w:rsidRPr="00DB2998" w:rsidRDefault="0087378A" w:rsidP="00AB1FA3">
            <w:pPr>
              <w:spacing w:line="216" w:lineRule="auto"/>
              <w:ind w:left="34" w:right="-57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B29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Материальная культура. </w:t>
            </w:r>
          </w:p>
          <w:p w:rsidR="0087378A" w:rsidRPr="00DB2998" w:rsidRDefault="0087378A" w:rsidP="00AB1FA3">
            <w:pPr>
              <w:spacing w:line="216" w:lineRule="auto"/>
              <w:ind w:left="34" w:right="-57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B29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Духовная культура. Культура и религия. Культура и образование. Многообразие культур России (</w:t>
            </w:r>
            <w:r w:rsidRPr="00DB2998">
              <w:rPr>
                <w:rStyle w:val="af7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практическое занятие</w:t>
            </w:r>
            <w:r w:rsidRPr="00DB29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).</w:t>
            </w:r>
          </w:p>
          <w:p w:rsidR="0087378A" w:rsidRPr="00DB2998" w:rsidRDefault="0087378A" w:rsidP="00AB1FA3">
            <w:pPr>
              <w:spacing w:line="216" w:lineRule="auto"/>
              <w:ind w:left="34" w:right="-57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78A" w:rsidRPr="001D6D77" w:rsidRDefault="0087378A" w:rsidP="00AB1FA3">
            <w:pPr>
              <w:pStyle w:val="TableParagraph"/>
              <w:spacing w:before="78" w:line="244" w:lineRule="auto"/>
              <w:ind w:left="34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D6D77">
              <w:rPr>
                <w:rFonts w:cs="Times New Roman"/>
                <w:sz w:val="18"/>
                <w:szCs w:val="18"/>
              </w:rPr>
              <w:t>Диалог, беседа, работа с учебником, анализ проблемных ситуаций.</w:t>
            </w:r>
          </w:p>
          <w:p w:rsidR="0087378A" w:rsidRPr="00912563" w:rsidRDefault="0087378A" w:rsidP="00AB1FA3">
            <w:pPr>
              <w:pStyle w:val="TableParagraph"/>
              <w:spacing w:before="78" w:line="244" w:lineRule="auto"/>
              <w:ind w:left="34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</w:rPr>
              <w:t>Формировать</w:t>
            </w:r>
            <w:r w:rsidR="00A61056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представление</w:t>
            </w:r>
            <w:r w:rsidR="00A61056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об</w:t>
            </w:r>
            <w:r w:rsidR="00A61056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особенностях</w:t>
            </w:r>
            <w:r w:rsidR="00A61056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курса</w:t>
            </w:r>
            <w:r w:rsidR="00A61056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««Основы</w:t>
            </w:r>
            <w:r w:rsidR="00A61056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духов</w:t>
            </w:r>
            <w:r>
              <w:rPr>
                <w:w w:val="105"/>
                <w:sz w:val="18"/>
              </w:rPr>
              <w:t xml:space="preserve">но-нравственной культуры </w:t>
            </w:r>
            <w:r w:rsidRPr="00912563">
              <w:rPr>
                <w:spacing w:val="-1"/>
                <w:w w:val="105"/>
                <w:sz w:val="18"/>
              </w:rPr>
              <w:t>народов</w:t>
            </w:r>
            <w:r w:rsidR="00A61056">
              <w:rPr>
                <w:spacing w:val="-1"/>
                <w:w w:val="105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России».</w:t>
            </w:r>
            <w:r w:rsidR="00A61056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Формировать</w:t>
            </w:r>
            <w:r w:rsidR="00A61056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представление</w:t>
            </w:r>
            <w:r w:rsidR="00A61056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о</w:t>
            </w:r>
            <w:r w:rsidR="00A61056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</w:t>
            </w:r>
            <w:r w:rsidRPr="00912563">
              <w:rPr>
                <w:w w:val="105"/>
                <w:sz w:val="18"/>
              </w:rPr>
              <w:t>хо</w:t>
            </w:r>
            <w:r>
              <w:rPr>
                <w:w w:val="105"/>
                <w:sz w:val="18"/>
              </w:rPr>
              <w:t>димости и важности</w:t>
            </w:r>
            <w:r w:rsidR="00A61056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межнациональ</w:t>
            </w:r>
            <w:r w:rsidRPr="00912563">
              <w:rPr>
                <w:w w:val="105"/>
                <w:sz w:val="18"/>
              </w:rPr>
              <w:t>ного</w:t>
            </w:r>
            <w:r w:rsidR="00A61056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и</w:t>
            </w:r>
            <w:r w:rsidR="00A61056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межрелигиозного</w:t>
            </w:r>
            <w:r w:rsidR="00A61056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сотрудниче</w:t>
            </w:r>
            <w:r w:rsidRPr="00912563">
              <w:rPr>
                <w:w w:val="105"/>
                <w:sz w:val="18"/>
              </w:rPr>
              <w:t>ства,</w:t>
            </w:r>
            <w:r w:rsidR="00A61056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взаимодействия.</w:t>
            </w:r>
            <w:r w:rsidR="00A61056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Формировать</w:t>
            </w:r>
            <w:r w:rsidR="00A61056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представления</w:t>
            </w:r>
            <w:r w:rsidR="00A61056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о</w:t>
            </w:r>
            <w:r w:rsidR="00A61056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языке</w:t>
            </w:r>
            <w:r w:rsidR="00A61056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как</w:t>
            </w:r>
            <w:r w:rsidR="00A61056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носителе</w:t>
            </w:r>
            <w:r w:rsidR="00A61056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духовно-нравственных</w:t>
            </w:r>
            <w:r w:rsidR="00A61056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смыслов</w:t>
            </w:r>
            <w:r w:rsidR="00A61056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культуры.</w:t>
            </w:r>
            <w:r w:rsidR="00A61056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Формировать</w:t>
            </w:r>
            <w:r w:rsidR="00A61056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представление</w:t>
            </w:r>
            <w:r w:rsidR="00A61056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о</w:t>
            </w:r>
            <w:r w:rsidR="00A61056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</w:t>
            </w:r>
            <w:r w:rsidRPr="00912563">
              <w:rPr>
                <w:w w:val="105"/>
                <w:sz w:val="18"/>
              </w:rPr>
              <w:t xml:space="preserve">ском языке как языке </w:t>
            </w:r>
            <w:r>
              <w:rPr>
                <w:w w:val="105"/>
                <w:sz w:val="18"/>
              </w:rPr>
              <w:t>межнациональ</w:t>
            </w:r>
            <w:r w:rsidRPr="00912563">
              <w:rPr>
                <w:w w:val="105"/>
                <w:sz w:val="18"/>
              </w:rPr>
              <w:t>ного</w:t>
            </w:r>
            <w:r>
              <w:rPr>
                <w:w w:val="105"/>
                <w:sz w:val="18"/>
              </w:rPr>
              <w:t>общения</w:t>
            </w:r>
            <w:r w:rsidRPr="00912563">
              <w:rPr>
                <w:w w:val="105"/>
                <w:sz w:val="18"/>
              </w:rPr>
              <w:t>.</w:t>
            </w:r>
          </w:p>
          <w:p w:rsidR="0087378A" w:rsidRPr="00912563" w:rsidRDefault="0087378A" w:rsidP="00AB1FA3">
            <w:pPr>
              <w:pStyle w:val="TableParagraph"/>
              <w:spacing w:before="78"/>
              <w:ind w:left="34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</w:rPr>
              <w:t>Формировать</w:t>
            </w:r>
            <w:r w:rsidRPr="00912563">
              <w:rPr>
                <w:w w:val="105"/>
                <w:sz w:val="18"/>
              </w:rPr>
              <w:t>представлениеотом,</w:t>
            </w:r>
            <w:r>
              <w:rPr>
                <w:w w:val="105"/>
                <w:sz w:val="18"/>
              </w:rPr>
              <w:t xml:space="preserve">что такое культура, об общих </w:t>
            </w:r>
            <w:r w:rsidRPr="00912563">
              <w:rPr>
                <w:w w:val="105"/>
                <w:sz w:val="18"/>
              </w:rPr>
              <w:t>чертахвкультуреразныхнародов.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Формировать</w:t>
            </w:r>
            <w:r w:rsidRPr="00912563">
              <w:rPr>
                <w:w w:val="105"/>
                <w:sz w:val="18"/>
              </w:rPr>
              <w:t>представлениео</w:t>
            </w:r>
            <w:r>
              <w:rPr>
                <w:w w:val="105"/>
                <w:sz w:val="18"/>
              </w:rPr>
              <w:t>тради</w:t>
            </w:r>
            <w:r w:rsidRPr="00912563">
              <w:rPr>
                <w:w w:val="105"/>
                <w:sz w:val="18"/>
              </w:rPr>
              <w:t>ци</w:t>
            </w:r>
            <w:r>
              <w:rPr>
                <w:w w:val="105"/>
                <w:sz w:val="18"/>
              </w:rPr>
              <w:t>онных укладах жизни разных наро</w:t>
            </w:r>
            <w:r w:rsidRPr="00912563">
              <w:rPr>
                <w:w w:val="105"/>
                <w:sz w:val="18"/>
              </w:rPr>
              <w:t>дов.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Формировать</w:t>
            </w:r>
            <w:r w:rsidRPr="00912563">
              <w:rPr>
                <w:w w:val="105"/>
                <w:sz w:val="18"/>
              </w:rPr>
              <w:t>представлениеодухов-нойкультуреразныхнародов.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 xml:space="preserve">Формировать </w:t>
            </w:r>
            <w:r w:rsidRPr="00912563">
              <w:rPr>
                <w:w w:val="110"/>
                <w:sz w:val="18"/>
              </w:rPr>
              <w:t>представление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о</w:t>
            </w:r>
            <w:r w:rsidR="00220F2A">
              <w:rPr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</w:t>
            </w:r>
            <w:r w:rsidRPr="00912563">
              <w:rPr>
                <w:w w:val="110"/>
                <w:sz w:val="18"/>
              </w:rPr>
              <w:t>тии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«религия»,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понимать</w:t>
            </w:r>
            <w:r w:rsidR="00220F2A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уметь</w:t>
            </w:r>
            <w:r w:rsidR="00220F2A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объяснять</w:t>
            </w:r>
            <w:r w:rsidRPr="00912563">
              <w:rPr>
                <w:w w:val="110"/>
                <w:sz w:val="18"/>
              </w:rPr>
              <w:t>,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в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чём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заключается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связь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культуры</w:t>
            </w:r>
            <w:r w:rsidR="00220F2A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и</w:t>
            </w:r>
            <w:r w:rsidR="00220F2A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религии.</w:t>
            </w:r>
            <w:r w:rsidR="00220F2A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 xml:space="preserve">Понимать </w:t>
            </w:r>
            <w:r>
              <w:rPr>
                <w:w w:val="110"/>
                <w:sz w:val="18"/>
              </w:rPr>
              <w:t>смысл понятия «образова</w:t>
            </w:r>
            <w:r w:rsidRPr="00912563">
              <w:rPr>
                <w:w w:val="110"/>
                <w:sz w:val="18"/>
              </w:rPr>
              <w:t xml:space="preserve">ние»,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 xml:space="preserve">уметь объяснять </w:t>
            </w:r>
            <w:r>
              <w:rPr>
                <w:w w:val="110"/>
                <w:sz w:val="18"/>
              </w:rPr>
              <w:t>важность и не</w:t>
            </w:r>
            <w:r w:rsidRPr="00912563">
              <w:rPr>
                <w:spacing w:val="-4"/>
                <w:w w:val="105"/>
                <w:sz w:val="18"/>
              </w:rPr>
              <w:t xml:space="preserve">обходимость </w:t>
            </w:r>
            <w:r w:rsidRPr="00912563">
              <w:rPr>
                <w:spacing w:val="-3"/>
                <w:w w:val="105"/>
                <w:sz w:val="18"/>
              </w:rPr>
              <w:t>образования для общества.</w:t>
            </w:r>
            <w:r w:rsidR="00220F2A">
              <w:rPr>
                <w:spacing w:val="-3"/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Отбирать</w:t>
            </w:r>
            <w:r w:rsidR="00220F2A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материал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по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нескольким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источникам,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готовить</w:t>
            </w:r>
            <w:r w:rsidR="00220F2A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доклады,</w:t>
            </w:r>
            <w:r w:rsidR="00220F2A">
              <w:rPr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w w:val="110"/>
                <w:sz w:val="18"/>
              </w:rPr>
              <w:t>ра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 xml:space="preserve">ботать </w:t>
            </w:r>
            <w:r w:rsidRPr="00912563">
              <w:rPr>
                <w:w w:val="110"/>
                <w:sz w:val="18"/>
              </w:rPr>
              <w:t>с научно-популярной литера-турой.</w:t>
            </w:r>
          </w:p>
          <w:p w:rsidR="0087378A" w:rsidRPr="00AB1FA3" w:rsidRDefault="0087378A" w:rsidP="00AB1FA3">
            <w:pPr>
              <w:pStyle w:val="TableParagraph"/>
              <w:spacing w:before="79"/>
              <w:ind w:left="34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rFonts w:ascii="Book Antiqua" w:hAnsi="Book Antiqua"/>
                <w:i/>
                <w:w w:val="110"/>
                <w:sz w:val="18"/>
              </w:rPr>
              <w:t>Слушать</w:t>
            </w:r>
            <w:r>
              <w:rPr>
                <w:w w:val="110"/>
                <w:sz w:val="18"/>
              </w:rPr>
              <w:t>выступления</w:t>
            </w:r>
            <w:r w:rsidR="00220F2A">
              <w:rPr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одноклассников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10EF" w:rsidRDefault="006E10EF" w:rsidP="006E10EF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выражать </w:t>
            </w:r>
            <w:r w:rsidRPr="006E10EF">
              <w:rPr>
                <w:sz w:val="18"/>
                <w:szCs w:val="18"/>
              </w:rPr>
              <w:t>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76687" w:rsidRDefault="00E76687" w:rsidP="00E76687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6687">
              <w:rPr>
                <w:sz w:val="18"/>
                <w:szCs w:val="18"/>
              </w:rPr>
              <w:t xml:space="preserve">Помочь </w:t>
            </w:r>
            <w:r>
              <w:rPr>
                <w:sz w:val="18"/>
                <w:szCs w:val="18"/>
              </w:rPr>
              <w:t xml:space="preserve">осознать </w:t>
            </w:r>
            <w:r w:rsidRPr="00E76687">
              <w:rPr>
                <w:rFonts w:ascii="Times New Roman" w:hAnsi="Times New Roman" w:cs="Times New Roman"/>
                <w:sz w:val="18"/>
                <w:szCs w:val="18"/>
              </w:rPr>
              <w:t>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6142" w:rsidRPr="00676142" w:rsidRDefault="00676142" w:rsidP="00E76687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Помочь осознать </w:t>
            </w:r>
            <w:r w:rsidRPr="00676142">
              <w:rPr>
                <w:rFonts w:ascii="Times New Roman" w:hAnsi="Times New Roman" w:cs="Times New Roman"/>
                <w:sz w:val="18"/>
                <w:szCs w:val="18"/>
              </w:rPr>
              <w:t>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6E10EF" w:rsidRPr="006E10EF" w:rsidRDefault="006E10EF" w:rsidP="006E10EF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7378A" w:rsidRPr="006E10EF" w:rsidRDefault="0087378A" w:rsidP="00FF055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378A" w:rsidRPr="009B5FCB" w:rsidRDefault="00CF2E12" w:rsidP="00FF055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7378A" w:rsidRPr="009B5FCB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https://resh.edu.ru/special-course/1/1</w:t>
              </w:r>
            </w:hyperlink>
          </w:p>
          <w:p w:rsidR="0087378A" w:rsidRPr="009B5FCB" w:rsidRDefault="0087378A" w:rsidP="00FF055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8A" w:rsidRPr="009B5FCB" w:rsidRDefault="00CF2E12" w:rsidP="00FF055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87378A" w:rsidRPr="009B5FCB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http://scool-collection.edu.ru</w:t>
              </w:r>
            </w:hyperlink>
            <w:r w:rsidR="0087378A" w:rsidRPr="009B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Единая коллекция Цифровых образовательных ресурсов</w:t>
            </w:r>
          </w:p>
          <w:p w:rsidR="0087378A" w:rsidRPr="009B5FCB" w:rsidRDefault="00CF2E12" w:rsidP="001C1BE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7378A" w:rsidRPr="009B5FCB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http://www.tvspas.ru</w:t>
              </w:r>
            </w:hyperlink>
          </w:p>
          <w:p w:rsidR="0087378A" w:rsidRPr="009B5FCB" w:rsidRDefault="0087378A" w:rsidP="001C1BE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hAnsi="Times New Roman" w:cs="Times New Roman"/>
                <w:sz w:val="20"/>
                <w:szCs w:val="20"/>
              </w:rPr>
              <w:t xml:space="preserve"> – православный медиа-портал</w:t>
            </w:r>
          </w:p>
          <w:p w:rsidR="0087378A" w:rsidRPr="009B5FCB" w:rsidRDefault="00CF2E12" w:rsidP="001C1BE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7378A" w:rsidRPr="009B5FCB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www.islamica.ru</w:t>
              </w:r>
            </w:hyperlink>
          </w:p>
          <w:p w:rsidR="0087378A" w:rsidRPr="009B5FCB" w:rsidRDefault="0087378A" w:rsidP="001C1BE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hAnsi="Times New Roman" w:cs="Times New Roman"/>
                <w:sz w:val="20"/>
                <w:szCs w:val="20"/>
              </w:rPr>
              <w:t xml:space="preserve"> – сайт центра исламских исследований</w:t>
            </w:r>
          </w:p>
          <w:p w:rsidR="0087378A" w:rsidRPr="009B5FCB" w:rsidRDefault="00CF2E12" w:rsidP="001C1BE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7378A" w:rsidRPr="009B5FCB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www.muslimheritage.com</w:t>
              </w:r>
            </w:hyperlink>
          </w:p>
          <w:p w:rsidR="0087378A" w:rsidRPr="009B5FCB" w:rsidRDefault="0087378A" w:rsidP="001C1BE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hAnsi="Times New Roman" w:cs="Times New Roman"/>
                <w:sz w:val="20"/>
                <w:szCs w:val="20"/>
              </w:rPr>
              <w:t xml:space="preserve"> – сайт об исламской культуре</w:t>
            </w:r>
          </w:p>
          <w:p w:rsidR="0087378A" w:rsidRPr="009B5FCB" w:rsidRDefault="0087378A" w:rsidP="001C1BE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hAnsi="Times New Roman" w:cs="Times New Roman"/>
                <w:sz w:val="20"/>
                <w:szCs w:val="20"/>
              </w:rPr>
              <w:t xml:space="preserve"> http: // ww.istorya.ru</w:t>
            </w:r>
          </w:p>
          <w:p w:rsidR="0087378A" w:rsidRPr="009B5FCB" w:rsidRDefault="0087378A" w:rsidP="001C1BE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hAnsi="Times New Roman" w:cs="Times New Roman"/>
                <w:sz w:val="20"/>
                <w:szCs w:val="20"/>
              </w:rPr>
              <w:t xml:space="preserve">- История стран и цивилизаций                                                </w:t>
            </w:r>
          </w:p>
        </w:tc>
      </w:tr>
      <w:tr w:rsidR="0087378A" w:rsidRPr="00141B34" w:rsidTr="006E10EF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87378A" w:rsidRPr="009D3866" w:rsidRDefault="0087378A" w:rsidP="00FF0552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77" w:type="dxa"/>
          </w:tcPr>
          <w:p w:rsidR="0087378A" w:rsidRPr="00703D73" w:rsidRDefault="0087378A" w:rsidP="00D83F11">
            <w:pPr>
              <w:spacing w:line="216" w:lineRule="auto"/>
              <w:ind w:left="33" w:right="-57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Семья и духовно-нравственные ценности.</w:t>
            </w:r>
          </w:p>
          <w:p w:rsidR="0087378A" w:rsidRPr="00703D73" w:rsidRDefault="0087378A" w:rsidP="00D83F11">
            <w:pPr>
              <w:spacing w:line="216" w:lineRule="auto"/>
              <w:ind w:left="33" w:right="-57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D73">
              <w:rPr>
                <w:rFonts w:ascii="Times New Roman" w:eastAsia="Times New Roman" w:hAnsi="Times New Roman" w:cs="Times New Roman"/>
                <w:bCs/>
                <w:lang w:eastAsia="ru-RU"/>
              </w:rPr>
              <w:t>6 часов</w:t>
            </w:r>
          </w:p>
        </w:tc>
        <w:tc>
          <w:tcPr>
            <w:tcW w:w="2268" w:type="dxa"/>
          </w:tcPr>
          <w:p w:rsidR="0087378A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Семья  — хранитель духовных ценностей</w:t>
            </w:r>
          </w:p>
          <w:p w:rsidR="0087378A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Родина начинается с семьи</w:t>
            </w:r>
          </w:p>
          <w:p w:rsidR="0087378A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Традиции семейного воспитания в России</w:t>
            </w:r>
          </w:p>
          <w:p w:rsidR="0087378A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Образ семьи в культуре народов России</w:t>
            </w:r>
          </w:p>
          <w:p w:rsidR="0087378A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Труд в истории семьи</w:t>
            </w:r>
          </w:p>
          <w:p w:rsidR="0087378A" w:rsidRPr="009D3866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Семья в современном мире (</w:t>
            </w:r>
            <w:r>
              <w:rPr>
                <w:rStyle w:val="af7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практическое занятие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78A" w:rsidRPr="00912563" w:rsidRDefault="0087378A" w:rsidP="00AB1FA3">
            <w:pPr>
              <w:pStyle w:val="TableParagraph"/>
              <w:spacing w:before="45" w:line="244" w:lineRule="auto"/>
              <w:ind w:left="34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546A3">
              <w:rPr>
                <w:rFonts w:asciiTheme="minorHAnsi" w:hAnsiTheme="minorHAnsi" w:cs="Times New Roman"/>
                <w:sz w:val="18"/>
                <w:szCs w:val="18"/>
              </w:rPr>
              <w:t>Чтение текста, конструирование схем, диалог, беседа, работа в парах, практическая работа</w:t>
            </w:r>
            <w:r w:rsidR="00220F2A">
              <w:rPr>
                <w:rFonts w:asciiTheme="minorHAnsi" w:hAnsiTheme="minorHAnsi" w:cs="Times New Roman"/>
                <w:sz w:val="18"/>
                <w:szCs w:val="18"/>
              </w:rPr>
              <w:t xml:space="preserve">. 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>Понимать</w:t>
            </w:r>
            <w:r w:rsidRPr="00912563">
              <w:rPr>
                <w:w w:val="115"/>
                <w:sz w:val="18"/>
              </w:rPr>
              <w:t xml:space="preserve">, что такое семья, </w:t>
            </w:r>
            <w:r>
              <w:rPr>
                <w:rFonts w:ascii="Book Antiqua" w:hAnsi="Book Antiqua"/>
                <w:i/>
                <w:w w:val="115"/>
                <w:sz w:val="18"/>
              </w:rPr>
              <w:t>форми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>ровать</w:t>
            </w:r>
            <w:r w:rsidR="00220F2A">
              <w:rPr>
                <w:rFonts w:ascii="Book Antiqua" w:hAnsi="Book Antiqua"/>
                <w:i/>
                <w:w w:val="11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>представление</w:t>
            </w:r>
            <w:r w:rsidR="00220F2A">
              <w:rPr>
                <w:rFonts w:ascii="Book Antiqua" w:hAnsi="Book Antiqua"/>
                <w:i/>
                <w:w w:val="115"/>
                <w:sz w:val="18"/>
              </w:rPr>
              <w:t xml:space="preserve"> </w:t>
            </w:r>
            <w:r w:rsidRPr="00912563">
              <w:rPr>
                <w:w w:val="115"/>
                <w:sz w:val="18"/>
              </w:rPr>
              <w:t>о</w:t>
            </w:r>
            <w:r w:rsidR="00220F2A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</w:t>
            </w:r>
            <w:r w:rsidRPr="00912563">
              <w:rPr>
                <w:w w:val="110"/>
                <w:sz w:val="18"/>
              </w:rPr>
              <w:t>зя</w:t>
            </w:r>
            <w:r>
              <w:rPr>
                <w:w w:val="110"/>
                <w:sz w:val="18"/>
              </w:rPr>
              <w:t>х между типом культуры и особен</w:t>
            </w:r>
            <w:r w:rsidRPr="00912563">
              <w:rPr>
                <w:w w:val="110"/>
                <w:sz w:val="18"/>
              </w:rPr>
              <w:t>ностями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семейного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уклада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у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разных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народов.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Понимать</w:t>
            </w:r>
            <w:r w:rsidR="00220F2A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значение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термина</w:t>
            </w:r>
            <w:r w:rsidR="00220F2A">
              <w:rPr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«поко</w:t>
            </w:r>
            <w:r w:rsidRPr="00912563">
              <w:rPr>
                <w:w w:val="110"/>
                <w:sz w:val="18"/>
              </w:rPr>
              <w:t>ление».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 xml:space="preserve">Понимать </w:t>
            </w:r>
            <w:r w:rsidRPr="00912563">
              <w:rPr>
                <w:w w:val="115"/>
                <w:sz w:val="18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>объяснять</w:t>
            </w:r>
            <w:r w:rsidRPr="00912563">
              <w:rPr>
                <w:w w:val="115"/>
                <w:sz w:val="18"/>
              </w:rPr>
              <w:t>, как и почему</w:t>
            </w:r>
            <w:r w:rsidR="00220F2A">
              <w:rPr>
                <w:w w:val="115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история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каждой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семьи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тесно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связана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историей</w:t>
            </w:r>
            <w:r w:rsidR="00220F2A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страны,</w:t>
            </w:r>
            <w:r w:rsidR="00220F2A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народа.</w:t>
            </w:r>
            <w:r w:rsidR="00220F2A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>Понимать</w:t>
            </w:r>
            <w:r w:rsidR="00220F2A">
              <w:rPr>
                <w:rFonts w:ascii="Book Antiqua" w:hAnsi="Book Antiqua"/>
                <w:i/>
                <w:w w:val="115"/>
                <w:sz w:val="18"/>
              </w:rPr>
              <w:t xml:space="preserve"> </w:t>
            </w:r>
            <w:r w:rsidRPr="00912563">
              <w:rPr>
                <w:w w:val="115"/>
                <w:sz w:val="18"/>
              </w:rPr>
              <w:t>и</w:t>
            </w:r>
            <w:r w:rsidR="00220F2A">
              <w:rPr>
                <w:w w:val="11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>объяснять</w:t>
            </w:r>
            <w:r w:rsidRPr="00912563">
              <w:rPr>
                <w:w w:val="115"/>
                <w:sz w:val="18"/>
              </w:rPr>
              <w:t>,что</w:t>
            </w:r>
            <w:r w:rsidR="00220F2A">
              <w:rPr>
                <w:w w:val="115"/>
                <w:sz w:val="18"/>
              </w:rPr>
              <w:t xml:space="preserve"> </w:t>
            </w:r>
            <w:r w:rsidRPr="00912563">
              <w:rPr>
                <w:w w:val="115"/>
                <w:sz w:val="18"/>
              </w:rPr>
              <w:t>такое</w:t>
            </w:r>
            <w:r w:rsidR="00220F2A">
              <w:rPr>
                <w:w w:val="115"/>
                <w:sz w:val="18"/>
              </w:rPr>
              <w:t xml:space="preserve"> </w:t>
            </w:r>
            <w:r w:rsidRPr="00912563">
              <w:rPr>
                <w:w w:val="115"/>
                <w:sz w:val="18"/>
              </w:rPr>
              <w:t xml:space="preserve">традиция, 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 xml:space="preserve">уметь рассказывать </w:t>
            </w:r>
            <w:r>
              <w:rPr>
                <w:w w:val="115"/>
                <w:sz w:val="18"/>
              </w:rPr>
              <w:t>о тра</w:t>
            </w:r>
            <w:r w:rsidRPr="00912563">
              <w:rPr>
                <w:w w:val="110"/>
                <w:sz w:val="18"/>
              </w:rPr>
              <w:t>диц</w:t>
            </w:r>
            <w:r>
              <w:rPr>
                <w:w w:val="110"/>
                <w:sz w:val="18"/>
              </w:rPr>
              <w:t>иях своей семьи, семейных тради</w:t>
            </w:r>
            <w:r w:rsidRPr="00912563">
              <w:rPr>
                <w:w w:val="110"/>
                <w:sz w:val="18"/>
              </w:rPr>
              <w:t>циях своего народа и других народовРоссии.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Знать</w:t>
            </w:r>
            <w:r w:rsidRPr="00912563">
              <w:rPr>
                <w:w w:val="105"/>
                <w:sz w:val="18"/>
              </w:rPr>
              <w:t>основные</w:t>
            </w:r>
            <w:r w:rsidR="00220F2A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фольклорные</w:t>
            </w:r>
            <w:r w:rsidR="00220F2A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</w:t>
            </w:r>
            <w:r w:rsidRPr="00912563">
              <w:rPr>
                <w:w w:val="105"/>
                <w:sz w:val="18"/>
              </w:rPr>
              <w:t>тыосемье,</w:t>
            </w:r>
            <w:r w:rsidR="00220F2A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семейныхценностях.</w:t>
            </w:r>
            <w:r w:rsidR="00220F2A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 xml:space="preserve">Работать </w:t>
            </w:r>
            <w:r>
              <w:rPr>
                <w:w w:val="110"/>
                <w:sz w:val="18"/>
              </w:rPr>
              <w:t>с научно-популярной лите</w:t>
            </w:r>
            <w:r w:rsidRPr="00912563">
              <w:rPr>
                <w:w w:val="110"/>
                <w:sz w:val="18"/>
              </w:rPr>
              <w:t>ратурой,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просматривать</w:t>
            </w:r>
            <w:r w:rsidR="00220F2A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</w:t>
            </w:r>
            <w:r w:rsidR="00220F2A">
              <w:rPr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w w:val="110"/>
                <w:sz w:val="18"/>
              </w:rPr>
              <w:t>анализи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ровать</w:t>
            </w:r>
            <w:r w:rsidR="00220F2A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учебные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фильмы,</w:t>
            </w:r>
            <w:r w:rsidR="00220F2A">
              <w:rPr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w w:val="110"/>
                <w:sz w:val="18"/>
              </w:rPr>
              <w:t>система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тизировать</w:t>
            </w:r>
            <w:r w:rsidR="00220F2A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учебныйматериал</w:t>
            </w:r>
            <w:r>
              <w:rPr>
                <w:w w:val="110"/>
                <w:sz w:val="18"/>
              </w:rPr>
              <w:t xml:space="preserve">.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Понимать</w:t>
            </w:r>
            <w:r w:rsidRPr="00912563">
              <w:rPr>
                <w:w w:val="110"/>
                <w:sz w:val="18"/>
              </w:rPr>
              <w:t>,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что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такое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«семейныйтруд»,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сознавать</w:t>
            </w:r>
            <w:r w:rsidR="00220F2A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характеризовать</w:t>
            </w:r>
            <w:r w:rsidRPr="00912563">
              <w:rPr>
                <w:w w:val="110"/>
                <w:sz w:val="18"/>
              </w:rPr>
              <w:t>важно</w:t>
            </w:r>
            <w:r w:rsidR="00220F2A">
              <w:rPr>
                <w:w w:val="110"/>
                <w:sz w:val="18"/>
              </w:rPr>
              <w:t>сть</w:t>
            </w:r>
            <w:r w:rsidRPr="00912563">
              <w:rPr>
                <w:w w:val="110"/>
                <w:sz w:val="18"/>
              </w:rPr>
              <w:t xml:space="preserve"> общего семейного труда для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укрепления</w:t>
            </w:r>
            <w:r w:rsidR="00220F2A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целостности</w:t>
            </w:r>
            <w:r w:rsidR="00220F2A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семьи.</w:t>
            </w:r>
            <w:r w:rsidR="00220F2A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Понимать</w:t>
            </w:r>
            <w:r w:rsidRPr="00912563">
              <w:rPr>
                <w:w w:val="110"/>
                <w:sz w:val="18"/>
              </w:rPr>
              <w:t>,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почему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важно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изучать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spacing w:val="-1"/>
                <w:w w:val="110"/>
                <w:sz w:val="18"/>
              </w:rPr>
              <w:t>хранить</w:t>
            </w:r>
            <w:r w:rsidR="00220F2A">
              <w:rPr>
                <w:spacing w:val="-1"/>
                <w:w w:val="110"/>
                <w:sz w:val="18"/>
              </w:rPr>
              <w:t xml:space="preserve"> </w:t>
            </w:r>
            <w:r w:rsidRPr="00912563">
              <w:rPr>
                <w:spacing w:val="-1"/>
                <w:w w:val="110"/>
                <w:sz w:val="18"/>
              </w:rPr>
              <w:t>историю</w:t>
            </w:r>
            <w:r w:rsidR="00220F2A">
              <w:rPr>
                <w:spacing w:val="-1"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своей</w:t>
            </w:r>
            <w:r w:rsidR="00220F2A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семьи,</w:t>
            </w:r>
            <w:r w:rsidR="00220F2A">
              <w:rPr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переда</w:t>
            </w:r>
            <w:r w:rsidRPr="00912563">
              <w:rPr>
                <w:w w:val="105"/>
                <w:sz w:val="18"/>
              </w:rPr>
              <w:t>вать</w:t>
            </w:r>
            <w:r w:rsidR="00220F2A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её</w:t>
            </w:r>
            <w:r w:rsidR="00220F2A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следующимпоколениям.</w:t>
            </w:r>
          </w:p>
          <w:p w:rsidR="0087378A" w:rsidRPr="00912563" w:rsidRDefault="0087378A" w:rsidP="00AB1FA3">
            <w:pPr>
              <w:pStyle w:val="TableParagraph"/>
              <w:spacing w:before="45" w:line="242" w:lineRule="auto"/>
              <w:ind w:left="34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</w:rPr>
              <w:t xml:space="preserve">Готовить </w:t>
            </w:r>
            <w:r w:rsidRPr="00912563">
              <w:rPr>
                <w:w w:val="115"/>
                <w:sz w:val="18"/>
              </w:rPr>
              <w:t xml:space="preserve">доклад, сообщение; </w:t>
            </w:r>
            <w:r>
              <w:rPr>
                <w:rFonts w:ascii="Book Antiqua" w:hAnsi="Book Antiqua"/>
                <w:i/>
                <w:w w:val="115"/>
                <w:sz w:val="18"/>
              </w:rPr>
              <w:t>созда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>вать</w:t>
            </w:r>
            <w:r w:rsidR="00DB2998">
              <w:rPr>
                <w:rFonts w:ascii="Book Antiqua" w:hAnsi="Book Antiqua"/>
                <w:i/>
                <w:w w:val="115"/>
                <w:sz w:val="18"/>
              </w:rPr>
              <w:t xml:space="preserve"> </w:t>
            </w:r>
            <w:r w:rsidRPr="00912563">
              <w:rPr>
                <w:w w:val="115"/>
                <w:sz w:val="18"/>
              </w:rPr>
              <w:t>семейное</w:t>
            </w:r>
            <w:r w:rsidR="00DB2998">
              <w:rPr>
                <w:w w:val="115"/>
                <w:sz w:val="18"/>
              </w:rPr>
              <w:t xml:space="preserve"> </w:t>
            </w:r>
            <w:r w:rsidRPr="00912563">
              <w:rPr>
                <w:w w:val="115"/>
                <w:sz w:val="18"/>
              </w:rPr>
              <w:t>древо;</w:t>
            </w:r>
            <w:r w:rsidR="00DB2998">
              <w:rPr>
                <w:w w:val="11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>отбирать</w:t>
            </w:r>
            <w:r w:rsidR="00DB2998">
              <w:rPr>
                <w:rFonts w:ascii="Book Antiqua" w:hAnsi="Book Antiqua"/>
                <w:i/>
                <w:w w:val="115"/>
                <w:sz w:val="18"/>
              </w:rPr>
              <w:t xml:space="preserve"> </w:t>
            </w:r>
            <w:r w:rsidRPr="00912563">
              <w:rPr>
                <w:w w:val="115"/>
                <w:sz w:val="18"/>
              </w:rPr>
              <w:t>и</w:t>
            </w:r>
            <w:r w:rsidR="00DB2998">
              <w:rPr>
                <w:w w:val="11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 xml:space="preserve">сравнивать </w:t>
            </w:r>
            <w:r w:rsidRPr="00912563">
              <w:rPr>
                <w:w w:val="115"/>
                <w:sz w:val="18"/>
              </w:rPr>
              <w:t>материал из нескольких</w:t>
            </w:r>
            <w:r w:rsidR="00DB2998">
              <w:rPr>
                <w:w w:val="115"/>
                <w:sz w:val="18"/>
              </w:rPr>
              <w:t xml:space="preserve"> </w:t>
            </w:r>
            <w:r w:rsidRPr="00912563">
              <w:rPr>
                <w:w w:val="115"/>
                <w:sz w:val="18"/>
              </w:rPr>
              <w:t>источников</w:t>
            </w:r>
          </w:p>
          <w:p w:rsidR="0087378A" w:rsidRPr="009546A3" w:rsidRDefault="0087378A" w:rsidP="00AB1FA3">
            <w:pPr>
              <w:pStyle w:val="TableParagraph"/>
              <w:spacing w:before="28" w:line="232" w:lineRule="auto"/>
              <w:ind w:left="34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C92" w:rsidRDefault="003C3C92" w:rsidP="003C3C92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Нацелить </w:t>
            </w:r>
            <w:r w:rsidRPr="003C3C92">
              <w:rPr>
                <w:sz w:val="18"/>
                <w:szCs w:val="18"/>
              </w:rPr>
              <w:t>на создание устойчивой семьи на основе</w:t>
            </w:r>
            <w:r w:rsidRPr="003C3C92">
              <w:rPr>
                <w:sz w:val="24"/>
                <w:szCs w:val="24"/>
              </w:rPr>
              <w:t xml:space="preserve"> </w:t>
            </w:r>
            <w:r w:rsidRPr="003C3C92">
              <w:rPr>
                <w:rFonts w:ascii="Times New Roman" w:hAnsi="Times New Roman" w:cs="Times New Roman"/>
                <w:sz w:val="18"/>
                <w:szCs w:val="18"/>
              </w:rPr>
              <w:t>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220F2A" w:rsidRPr="00220F2A" w:rsidRDefault="00220F2A" w:rsidP="00220F2A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0F2A">
              <w:rPr>
                <w:rFonts w:ascii="Times New Roman" w:hAnsi="Times New Roman" w:cs="Times New Roman"/>
                <w:sz w:val="18"/>
                <w:szCs w:val="18"/>
              </w:rPr>
              <w:t>Нацелить на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220F2A" w:rsidRPr="003C3C92" w:rsidRDefault="00220F2A" w:rsidP="003C3C92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78A" w:rsidRDefault="0087378A" w:rsidP="00FF055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378A" w:rsidRPr="009B5FCB" w:rsidRDefault="00CF2E12" w:rsidP="00FF055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7378A" w:rsidRPr="009B5FCB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http://www.gumer.info/bogoslov</w:t>
              </w:r>
            </w:hyperlink>
          </w:p>
          <w:p w:rsidR="0087378A" w:rsidRPr="009B5FCB" w:rsidRDefault="0087378A" w:rsidP="00FF055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hAnsi="Times New Roman" w:cs="Times New Roman"/>
                <w:sz w:val="20"/>
                <w:szCs w:val="20"/>
              </w:rPr>
              <w:t xml:space="preserve"> – электронная библиотека</w:t>
            </w:r>
          </w:p>
        </w:tc>
      </w:tr>
      <w:tr w:rsidR="0087378A" w:rsidRPr="00141B34" w:rsidTr="006E1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hideMark/>
          </w:tcPr>
          <w:p w:rsidR="0087378A" w:rsidRPr="009D3866" w:rsidRDefault="0087378A" w:rsidP="00FF05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7" w:type="dxa"/>
            <w:hideMark/>
          </w:tcPr>
          <w:p w:rsidR="0087378A" w:rsidRPr="00703D73" w:rsidRDefault="0087378A" w:rsidP="00300F44">
            <w:pPr>
              <w:spacing w:line="216" w:lineRule="auto"/>
              <w:ind w:left="33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Духовно-нравственное богатство личности</w:t>
            </w:r>
          </w:p>
          <w:p w:rsidR="0087378A" w:rsidRPr="00703D73" w:rsidRDefault="0087378A" w:rsidP="00300F44">
            <w:pPr>
              <w:spacing w:line="216" w:lineRule="auto"/>
              <w:ind w:left="33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D73">
              <w:rPr>
                <w:rFonts w:ascii="Times New Roman" w:eastAsia="Times New Roman" w:hAnsi="Times New Roman" w:cs="Times New Roman"/>
                <w:bCs/>
                <w:lang w:eastAsia="ru-RU"/>
              </w:rPr>
              <w:t>3 часа</w:t>
            </w:r>
          </w:p>
        </w:tc>
        <w:tc>
          <w:tcPr>
            <w:tcW w:w="2268" w:type="dxa"/>
            <w:hideMark/>
          </w:tcPr>
          <w:p w:rsidR="0087378A" w:rsidRPr="00DB2998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B29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Личность  — общество  — культура</w:t>
            </w:r>
          </w:p>
          <w:p w:rsidR="0087378A" w:rsidRPr="00DB2998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B29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Духовный мир человека. Человек — творец культуры</w:t>
            </w:r>
          </w:p>
          <w:p w:rsidR="0087378A" w:rsidRPr="00DB2998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9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Личность и духовно-нравственные ценности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78A" w:rsidRPr="00AB1FA3" w:rsidRDefault="0087378A" w:rsidP="00AB1FA3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B1FA3">
              <w:rPr>
                <w:rFonts w:ascii="Cambria" w:hAnsi="Cambria" w:cs="Times New Roman"/>
                <w:sz w:val="18"/>
                <w:szCs w:val="18"/>
              </w:rPr>
              <w:t>Объяснение, комментированное чтение текста, работа</w:t>
            </w:r>
            <w:r w:rsidRPr="00AB1FA3">
              <w:rPr>
                <w:rFonts w:cs="Times New Roman"/>
                <w:sz w:val="18"/>
                <w:szCs w:val="18"/>
              </w:rPr>
              <w:t xml:space="preserve"> в парах, решение текстовых задач, обучение  разграничивать понятия.</w:t>
            </w:r>
          </w:p>
          <w:p w:rsidR="0087378A" w:rsidRPr="00AB1FA3" w:rsidRDefault="0087378A" w:rsidP="00AB1FA3">
            <w:pPr>
              <w:pStyle w:val="TableParagraph"/>
              <w:tabs>
                <w:tab w:val="left" w:pos="3611"/>
              </w:tabs>
              <w:spacing w:before="78" w:line="244" w:lineRule="auto"/>
              <w:ind w:left="34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1FA3">
              <w:rPr>
                <w:i/>
                <w:w w:val="110"/>
                <w:sz w:val="18"/>
                <w:szCs w:val="18"/>
              </w:rPr>
              <w:t>Знать</w:t>
            </w:r>
            <w:r w:rsidRPr="00AB1FA3">
              <w:rPr>
                <w:w w:val="110"/>
                <w:sz w:val="18"/>
                <w:szCs w:val="18"/>
              </w:rPr>
              <w:t>,</w:t>
            </w:r>
            <w:r w:rsidR="00DB2998">
              <w:rPr>
                <w:w w:val="110"/>
                <w:sz w:val="18"/>
                <w:szCs w:val="18"/>
              </w:rPr>
              <w:t xml:space="preserve"> </w:t>
            </w:r>
            <w:r w:rsidRPr="00AB1FA3">
              <w:rPr>
                <w:w w:val="110"/>
                <w:sz w:val="18"/>
                <w:szCs w:val="18"/>
              </w:rPr>
              <w:t>что</w:t>
            </w:r>
            <w:r w:rsidR="00DB2998">
              <w:rPr>
                <w:w w:val="110"/>
                <w:sz w:val="18"/>
                <w:szCs w:val="18"/>
              </w:rPr>
              <w:t xml:space="preserve"> </w:t>
            </w:r>
            <w:r w:rsidRPr="00AB1FA3">
              <w:rPr>
                <w:w w:val="110"/>
                <w:sz w:val="18"/>
                <w:szCs w:val="18"/>
              </w:rPr>
              <w:t>такое</w:t>
            </w:r>
            <w:r w:rsidR="00DB2998">
              <w:rPr>
                <w:w w:val="110"/>
                <w:sz w:val="18"/>
                <w:szCs w:val="18"/>
              </w:rPr>
              <w:t xml:space="preserve"> </w:t>
            </w:r>
            <w:r w:rsidRPr="00AB1FA3">
              <w:rPr>
                <w:w w:val="110"/>
                <w:sz w:val="18"/>
                <w:szCs w:val="18"/>
              </w:rPr>
              <w:t>гуманизм,</w:t>
            </w:r>
            <w:r w:rsidR="00DB2998">
              <w:rPr>
                <w:w w:val="110"/>
                <w:sz w:val="18"/>
                <w:szCs w:val="18"/>
              </w:rPr>
              <w:t xml:space="preserve"> </w:t>
            </w:r>
            <w:r w:rsidR="00DB2998">
              <w:rPr>
                <w:i/>
                <w:w w:val="110"/>
                <w:sz w:val="18"/>
                <w:szCs w:val="18"/>
              </w:rPr>
              <w:t>пони</w:t>
            </w:r>
            <w:r w:rsidRPr="00AB1FA3">
              <w:rPr>
                <w:i/>
                <w:w w:val="110"/>
                <w:sz w:val="18"/>
                <w:szCs w:val="18"/>
              </w:rPr>
              <w:t>мать</w:t>
            </w:r>
            <w:r w:rsidRPr="00AB1FA3">
              <w:rPr>
                <w:w w:val="110"/>
                <w:sz w:val="18"/>
                <w:szCs w:val="18"/>
              </w:rPr>
              <w:t>, что делает человека человекоми какие проявления людей можно на</w:t>
            </w:r>
            <w:r w:rsidRPr="00AB1FA3">
              <w:rPr>
                <w:w w:val="105"/>
                <w:sz w:val="18"/>
                <w:szCs w:val="18"/>
              </w:rPr>
              <w:t>звать</w:t>
            </w:r>
            <w:r w:rsidR="00DB2998">
              <w:rPr>
                <w:w w:val="105"/>
                <w:sz w:val="18"/>
                <w:szCs w:val="18"/>
              </w:rPr>
              <w:t xml:space="preserve"> </w:t>
            </w:r>
            <w:r w:rsidRPr="00AB1FA3">
              <w:rPr>
                <w:w w:val="105"/>
                <w:sz w:val="18"/>
                <w:szCs w:val="18"/>
              </w:rPr>
              <w:t xml:space="preserve">гуманными. </w:t>
            </w:r>
            <w:r w:rsidRPr="00AB1FA3">
              <w:rPr>
                <w:i/>
                <w:w w:val="105"/>
                <w:sz w:val="18"/>
                <w:szCs w:val="18"/>
              </w:rPr>
              <w:t>Понимать</w:t>
            </w:r>
            <w:r w:rsidR="00DB2998">
              <w:rPr>
                <w:i/>
                <w:w w:val="105"/>
                <w:sz w:val="18"/>
                <w:szCs w:val="18"/>
              </w:rPr>
              <w:t xml:space="preserve"> </w:t>
            </w:r>
            <w:r w:rsidRPr="00AB1FA3">
              <w:rPr>
                <w:w w:val="105"/>
                <w:sz w:val="18"/>
                <w:szCs w:val="18"/>
              </w:rPr>
              <w:t xml:space="preserve">и </w:t>
            </w:r>
            <w:r w:rsidRPr="00AB1FA3">
              <w:rPr>
                <w:i/>
                <w:w w:val="105"/>
                <w:sz w:val="18"/>
                <w:szCs w:val="18"/>
              </w:rPr>
              <w:t xml:space="preserve">объяснять </w:t>
            </w:r>
            <w:r w:rsidRPr="00AB1FA3">
              <w:rPr>
                <w:w w:val="105"/>
                <w:sz w:val="18"/>
                <w:szCs w:val="18"/>
              </w:rPr>
              <w:t>значение слова</w:t>
            </w:r>
            <w:r w:rsidR="00DB2998">
              <w:rPr>
                <w:w w:val="105"/>
                <w:sz w:val="18"/>
                <w:szCs w:val="18"/>
              </w:rPr>
              <w:t xml:space="preserve"> </w:t>
            </w:r>
            <w:r w:rsidRPr="00AB1FA3">
              <w:rPr>
                <w:w w:val="105"/>
                <w:sz w:val="18"/>
                <w:szCs w:val="18"/>
              </w:rPr>
              <w:t>«человек»</w:t>
            </w:r>
            <w:r w:rsidR="00DB2998">
              <w:rPr>
                <w:w w:val="105"/>
                <w:sz w:val="18"/>
                <w:szCs w:val="18"/>
              </w:rPr>
              <w:t xml:space="preserve"> </w:t>
            </w:r>
            <w:r w:rsidRPr="00AB1FA3">
              <w:rPr>
                <w:w w:val="105"/>
                <w:sz w:val="18"/>
                <w:szCs w:val="18"/>
              </w:rPr>
              <w:t>в</w:t>
            </w:r>
            <w:r w:rsidR="00DB2998">
              <w:rPr>
                <w:w w:val="105"/>
                <w:sz w:val="18"/>
                <w:szCs w:val="18"/>
              </w:rPr>
              <w:t xml:space="preserve"> </w:t>
            </w:r>
            <w:r w:rsidRPr="00AB1FA3">
              <w:rPr>
                <w:w w:val="105"/>
                <w:sz w:val="18"/>
                <w:szCs w:val="18"/>
              </w:rPr>
              <w:t>контексте</w:t>
            </w:r>
            <w:r w:rsidR="00DB2998">
              <w:rPr>
                <w:w w:val="105"/>
                <w:sz w:val="18"/>
                <w:szCs w:val="18"/>
              </w:rPr>
              <w:t xml:space="preserve"> </w:t>
            </w:r>
            <w:r w:rsidRPr="00AB1FA3">
              <w:rPr>
                <w:w w:val="105"/>
                <w:sz w:val="18"/>
                <w:szCs w:val="18"/>
              </w:rPr>
              <w:t>духовно-нравственной</w:t>
            </w:r>
            <w:r w:rsidR="00DB2998">
              <w:rPr>
                <w:w w:val="105"/>
                <w:sz w:val="18"/>
                <w:szCs w:val="18"/>
              </w:rPr>
              <w:t xml:space="preserve"> </w:t>
            </w:r>
            <w:r w:rsidRPr="00AB1FA3">
              <w:rPr>
                <w:w w:val="105"/>
                <w:sz w:val="18"/>
                <w:szCs w:val="18"/>
              </w:rPr>
              <w:t xml:space="preserve">культуры. </w:t>
            </w:r>
            <w:r w:rsidRPr="00AB1FA3">
              <w:rPr>
                <w:i/>
                <w:w w:val="105"/>
                <w:sz w:val="18"/>
                <w:szCs w:val="18"/>
              </w:rPr>
              <w:t>Понимать</w:t>
            </w:r>
            <w:r w:rsidR="00DB2998">
              <w:rPr>
                <w:i/>
                <w:w w:val="105"/>
                <w:sz w:val="18"/>
                <w:szCs w:val="18"/>
              </w:rPr>
              <w:t xml:space="preserve"> </w:t>
            </w:r>
            <w:r w:rsidRPr="00AB1FA3">
              <w:rPr>
                <w:w w:val="105"/>
                <w:sz w:val="18"/>
                <w:szCs w:val="18"/>
              </w:rPr>
              <w:t>и</w:t>
            </w:r>
            <w:r w:rsidR="00DB2998">
              <w:rPr>
                <w:w w:val="105"/>
                <w:sz w:val="18"/>
                <w:szCs w:val="18"/>
              </w:rPr>
              <w:t xml:space="preserve"> </w:t>
            </w:r>
            <w:r w:rsidRPr="00AB1FA3">
              <w:rPr>
                <w:i/>
                <w:w w:val="105"/>
                <w:sz w:val="18"/>
                <w:szCs w:val="18"/>
              </w:rPr>
              <w:t>объяснять</w:t>
            </w:r>
            <w:r w:rsidRPr="00AB1FA3">
              <w:rPr>
                <w:w w:val="105"/>
                <w:sz w:val="18"/>
                <w:szCs w:val="18"/>
              </w:rPr>
              <w:t>,</w:t>
            </w:r>
            <w:r w:rsidR="00DB2998">
              <w:rPr>
                <w:w w:val="105"/>
                <w:sz w:val="18"/>
                <w:szCs w:val="18"/>
              </w:rPr>
              <w:t xml:space="preserve"> </w:t>
            </w:r>
            <w:r w:rsidRPr="00AB1FA3">
              <w:rPr>
                <w:w w:val="105"/>
                <w:sz w:val="18"/>
                <w:szCs w:val="18"/>
              </w:rPr>
              <w:t>что</w:t>
            </w:r>
            <w:r w:rsidR="00DB2998">
              <w:rPr>
                <w:w w:val="105"/>
                <w:sz w:val="18"/>
                <w:szCs w:val="18"/>
              </w:rPr>
              <w:t xml:space="preserve"> </w:t>
            </w:r>
            <w:r w:rsidRPr="00AB1FA3">
              <w:rPr>
                <w:w w:val="105"/>
                <w:sz w:val="18"/>
                <w:szCs w:val="18"/>
              </w:rPr>
              <w:lastRenderedPageBreak/>
              <w:t>такое</w:t>
            </w:r>
            <w:r w:rsidR="00DB2998">
              <w:rPr>
                <w:w w:val="105"/>
                <w:sz w:val="18"/>
                <w:szCs w:val="18"/>
              </w:rPr>
              <w:t xml:space="preserve"> </w:t>
            </w:r>
            <w:r w:rsidRPr="00AB1FA3">
              <w:rPr>
                <w:w w:val="105"/>
                <w:sz w:val="18"/>
                <w:szCs w:val="18"/>
              </w:rPr>
              <w:t>мораль</w:t>
            </w:r>
            <w:r w:rsidR="00DB2998">
              <w:rPr>
                <w:w w:val="105"/>
                <w:sz w:val="18"/>
                <w:szCs w:val="18"/>
              </w:rPr>
              <w:t xml:space="preserve"> </w:t>
            </w:r>
            <w:r w:rsidRPr="00AB1FA3">
              <w:rPr>
                <w:w w:val="105"/>
                <w:sz w:val="18"/>
                <w:szCs w:val="18"/>
              </w:rPr>
              <w:t>и</w:t>
            </w:r>
            <w:r w:rsidR="00DB2998">
              <w:rPr>
                <w:w w:val="105"/>
                <w:sz w:val="18"/>
                <w:szCs w:val="18"/>
              </w:rPr>
              <w:t xml:space="preserve"> </w:t>
            </w:r>
            <w:r w:rsidRPr="00AB1FA3">
              <w:rPr>
                <w:w w:val="105"/>
                <w:sz w:val="18"/>
                <w:szCs w:val="18"/>
              </w:rPr>
              <w:t>нравственность,</w:t>
            </w:r>
            <w:r w:rsidR="00DB2998">
              <w:rPr>
                <w:w w:val="105"/>
                <w:sz w:val="18"/>
                <w:szCs w:val="18"/>
              </w:rPr>
              <w:t xml:space="preserve"> </w:t>
            </w:r>
            <w:r w:rsidRPr="00AB1FA3">
              <w:rPr>
                <w:w w:val="105"/>
                <w:sz w:val="18"/>
                <w:szCs w:val="18"/>
              </w:rPr>
              <w:t>любовь</w:t>
            </w:r>
            <w:r w:rsidR="00DB2998">
              <w:rPr>
                <w:w w:val="105"/>
                <w:sz w:val="18"/>
                <w:szCs w:val="18"/>
              </w:rPr>
              <w:t xml:space="preserve"> </w:t>
            </w:r>
            <w:r w:rsidRPr="00AB1FA3">
              <w:rPr>
                <w:w w:val="105"/>
                <w:sz w:val="18"/>
                <w:szCs w:val="18"/>
              </w:rPr>
              <w:t>к</w:t>
            </w:r>
            <w:r w:rsidR="00DB2998">
              <w:rPr>
                <w:w w:val="105"/>
                <w:sz w:val="18"/>
                <w:szCs w:val="18"/>
              </w:rPr>
              <w:t xml:space="preserve"> </w:t>
            </w:r>
            <w:r w:rsidRPr="00AB1FA3">
              <w:rPr>
                <w:w w:val="105"/>
                <w:sz w:val="18"/>
                <w:szCs w:val="18"/>
              </w:rPr>
              <w:t>близким.</w:t>
            </w:r>
          </w:p>
          <w:p w:rsidR="0087378A" w:rsidRPr="00AB1FA3" w:rsidRDefault="0087378A" w:rsidP="00C43B2A">
            <w:pPr>
              <w:pStyle w:val="TableParagraph"/>
              <w:tabs>
                <w:tab w:val="left" w:pos="3611"/>
              </w:tabs>
              <w:spacing w:before="44" w:line="242" w:lineRule="auto"/>
              <w:ind w:left="34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5FCB" w:rsidRPr="009B5FCB" w:rsidRDefault="009B5FCB" w:rsidP="009B5FCB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 проявлять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</w:t>
            </w:r>
            <w:r w:rsidRPr="009B5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конституционных прав и свобод всех граждан.</w:t>
            </w:r>
          </w:p>
          <w:p w:rsidR="0087378A" w:rsidRDefault="0087378A" w:rsidP="00FF055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378A" w:rsidRPr="009B5FCB" w:rsidRDefault="00CF2E12" w:rsidP="00FF055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7378A" w:rsidRPr="009B5FCB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http://scool-collection.edu.ru</w:t>
              </w:r>
            </w:hyperlink>
            <w:r w:rsidR="0087378A" w:rsidRPr="009B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Единая коллекция Цифровых образовательных ресурсов</w:t>
            </w:r>
          </w:p>
        </w:tc>
      </w:tr>
      <w:tr w:rsidR="0087378A" w:rsidRPr="00141B34" w:rsidTr="006E10EF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hideMark/>
          </w:tcPr>
          <w:p w:rsidR="0087378A" w:rsidRPr="009D3866" w:rsidRDefault="0087378A" w:rsidP="00FF05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7" w:type="dxa"/>
            <w:hideMark/>
          </w:tcPr>
          <w:p w:rsidR="0087378A" w:rsidRPr="00703D73" w:rsidRDefault="00C20177" w:rsidP="00300F44">
            <w:pPr>
              <w:spacing w:line="216" w:lineRule="auto"/>
              <w:ind w:left="33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</w:t>
            </w:r>
            <w:r w:rsidR="0087378A" w:rsidRPr="00703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единство России</w:t>
            </w:r>
          </w:p>
          <w:p w:rsidR="0087378A" w:rsidRPr="00703D73" w:rsidRDefault="0087378A" w:rsidP="00300F44">
            <w:pPr>
              <w:spacing w:line="216" w:lineRule="auto"/>
              <w:ind w:left="33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D73">
              <w:rPr>
                <w:rFonts w:ascii="Times New Roman" w:eastAsia="Times New Roman" w:hAnsi="Times New Roman" w:cs="Times New Roman"/>
                <w:bCs/>
                <w:lang w:eastAsia="ru-RU"/>
              </w:rPr>
              <w:t>13 часов</w:t>
            </w:r>
          </w:p>
        </w:tc>
        <w:tc>
          <w:tcPr>
            <w:tcW w:w="2268" w:type="dxa"/>
            <w:hideMark/>
          </w:tcPr>
          <w:p w:rsidR="0087378A" w:rsidRPr="00C50A77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50A7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Историческая память как духовно-нравственная ценность</w:t>
            </w:r>
          </w:p>
          <w:p w:rsidR="0087378A" w:rsidRPr="00C50A77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50A7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Литература как язык культуры</w:t>
            </w:r>
          </w:p>
          <w:p w:rsidR="0087378A" w:rsidRPr="00C50A77" w:rsidRDefault="0087378A" w:rsidP="00AB1FA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Взаимовлияние</w:t>
            </w:r>
            <w:r w:rsidR="00CE6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50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</w:t>
            </w:r>
          </w:p>
          <w:p w:rsidR="0087378A" w:rsidRPr="00C50A77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50A7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Духовно-нравственные ценности российского народа</w:t>
            </w:r>
          </w:p>
          <w:p w:rsidR="0087378A" w:rsidRPr="00C50A77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50A7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Регионы России: культурное многообразие</w:t>
            </w:r>
          </w:p>
          <w:p w:rsidR="0087378A" w:rsidRPr="00C50A77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50A7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Праздники в культуре народов России</w:t>
            </w:r>
          </w:p>
          <w:p w:rsidR="0087378A" w:rsidRPr="00C50A77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50A7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Памятники в культуре народов России</w:t>
            </w:r>
          </w:p>
          <w:p w:rsidR="0087378A" w:rsidRPr="00C50A77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50A7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Музыкальная культура народов России</w:t>
            </w:r>
          </w:p>
          <w:p w:rsidR="0087378A" w:rsidRPr="00C50A77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50A7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Фольклор и литература народов России</w:t>
            </w:r>
          </w:p>
          <w:p w:rsidR="0087378A" w:rsidRPr="00C50A77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50A7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Бытовые традиции народов России: пища, одежда, дом (</w:t>
            </w:r>
            <w:r w:rsidRPr="00C50A77">
              <w:rPr>
                <w:rStyle w:val="af7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практическое занятие</w:t>
            </w:r>
            <w:r w:rsidRPr="00C50A7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87378A" w:rsidRPr="00C50A77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50A7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Культурная карта России (</w:t>
            </w:r>
            <w:r w:rsidRPr="00C50A77">
              <w:rPr>
                <w:rStyle w:val="af7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практическое занятие</w:t>
            </w:r>
            <w:r w:rsidRPr="00C50A7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87378A" w:rsidRPr="00C50A77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A7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Единство страны  — залог будущего России</w:t>
            </w:r>
          </w:p>
          <w:p w:rsidR="0087378A" w:rsidRPr="009D3866" w:rsidRDefault="0087378A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78A" w:rsidRDefault="0087378A" w:rsidP="00FF055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18"/>
                <w:szCs w:val="18"/>
              </w:rPr>
            </w:pPr>
            <w:r w:rsidRPr="00AB1FA3">
              <w:rPr>
                <w:rFonts w:ascii="Cambria" w:hAnsi="Cambria" w:cs="Times New Roman"/>
                <w:sz w:val="18"/>
                <w:szCs w:val="18"/>
              </w:rPr>
              <w:t>Комментирование, чтение текста, беседа, решение текстовых задач, практические занятия.</w:t>
            </w:r>
          </w:p>
          <w:p w:rsidR="0087378A" w:rsidRPr="00912563" w:rsidRDefault="0087378A" w:rsidP="00AB1FA3">
            <w:pPr>
              <w:pStyle w:val="TableParagraph"/>
              <w:spacing w:before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</w:rPr>
              <w:t>Объяснять</w:t>
            </w:r>
            <w:r w:rsidR="00C50A77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смысл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термина</w:t>
            </w:r>
            <w:r w:rsidR="00C50A77">
              <w:rPr>
                <w:w w:val="110"/>
                <w:sz w:val="18"/>
              </w:rPr>
              <w:t xml:space="preserve"> «истор</w:t>
            </w:r>
            <w:r w:rsidRPr="00912563">
              <w:rPr>
                <w:w w:val="110"/>
                <w:sz w:val="18"/>
              </w:rPr>
              <w:t>ия»,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понимать</w:t>
            </w:r>
            <w:r w:rsidR="00C50A77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важность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изучения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истории.</w:t>
            </w:r>
          </w:p>
          <w:p w:rsidR="0087378A" w:rsidRPr="00912563" w:rsidRDefault="0087378A" w:rsidP="00AB1FA3">
            <w:pPr>
              <w:pStyle w:val="TableParagraph"/>
              <w:spacing w:before="40" w:line="242" w:lineRule="auto"/>
              <w:ind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</w:rPr>
              <w:t>Понимать</w:t>
            </w:r>
            <w:r w:rsidR="00C50A77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объяснять,</w:t>
            </w:r>
            <w:r w:rsidR="00C50A77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что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такое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историческая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память,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как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история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каждой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семьи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связана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историей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страны.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Понимать</w:t>
            </w:r>
            <w:r w:rsidR="00C50A77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особенности </w:t>
            </w:r>
            <w:r w:rsidRPr="00912563">
              <w:rPr>
                <w:w w:val="105"/>
                <w:sz w:val="18"/>
              </w:rPr>
              <w:t>литературы,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её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отличия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от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других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видов</w:t>
            </w:r>
            <w:r w:rsidR="00C50A77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</w:t>
            </w:r>
            <w:r w:rsidRPr="00912563">
              <w:rPr>
                <w:w w:val="105"/>
                <w:sz w:val="18"/>
              </w:rPr>
              <w:t>ственного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творчества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.</w:t>
            </w:r>
            <w:r w:rsidR="00C50A77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>Иметь</w:t>
            </w:r>
            <w:r w:rsidR="00C50A77">
              <w:rPr>
                <w:rFonts w:ascii="Book Antiqua" w:hAnsi="Book Antiqua"/>
                <w:i/>
                <w:w w:val="11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>представление</w:t>
            </w:r>
            <w:r w:rsidR="00C50A77">
              <w:rPr>
                <w:rFonts w:ascii="Book Antiqua" w:hAnsi="Book Antiqua"/>
                <w:i/>
                <w:w w:val="115"/>
                <w:sz w:val="18"/>
              </w:rPr>
              <w:t xml:space="preserve"> </w:t>
            </w:r>
            <w:r w:rsidRPr="00912563">
              <w:rPr>
                <w:w w:val="115"/>
                <w:sz w:val="18"/>
              </w:rPr>
              <w:t>о</w:t>
            </w:r>
            <w:r w:rsidR="00C50A77">
              <w:rPr>
                <w:w w:val="115"/>
                <w:sz w:val="18"/>
              </w:rPr>
              <w:t xml:space="preserve"> </w:t>
            </w:r>
            <w:r w:rsidRPr="00912563">
              <w:rPr>
                <w:w w:val="115"/>
                <w:sz w:val="18"/>
              </w:rPr>
              <w:t>значении</w:t>
            </w:r>
            <w:r w:rsidR="00C50A77">
              <w:rPr>
                <w:w w:val="115"/>
                <w:sz w:val="18"/>
              </w:rPr>
              <w:t xml:space="preserve"> </w:t>
            </w:r>
            <w:r w:rsidRPr="00912563">
              <w:rPr>
                <w:spacing w:val="-1"/>
                <w:w w:val="110"/>
                <w:sz w:val="18"/>
              </w:rPr>
              <w:t>терминов</w:t>
            </w:r>
            <w:r w:rsidR="00C50A77">
              <w:rPr>
                <w:spacing w:val="-1"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«взаимодействие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культур»,</w:t>
            </w:r>
            <w:r w:rsidR="00C50A77">
              <w:rPr>
                <w:w w:val="110"/>
                <w:sz w:val="18"/>
              </w:rPr>
              <w:t xml:space="preserve"> </w:t>
            </w:r>
            <w:r w:rsidRPr="00AB1FA3">
              <w:rPr>
                <w:sz w:val="18"/>
              </w:rPr>
              <w:t>«культурный обмен».</w:t>
            </w:r>
            <w:r w:rsidR="00C50A77">
              <w:rPr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Понимать</w:t>
            </w:r>
            <w:r w:rsidR="00C50A77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объяснять</w:t>
            </w:r>
            <w:r w:rsidR="00C50A77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важность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со-</w:t>
            </w:r>
            <w:r w:rsidRPr="00912563">
              <w:rPr>
                <w:w w:val="105"/>
                <w:sz w:val="18"/>
              </w:rPr>
              <w:t>хранения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культурного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наследия.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 xml:space="preserve">Уметь объяснять </w:t>
            </w:r>
            <w:r w:rsidRPr="00912563">
              <w:rPr>
                <w:w w:val="110"/>
                <w:sz w:val="18"/>
              </w:rPr>
              <w:t>значение основных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п</w:t>
            </w:r>
            <w:r>
              <w:rPr>
                <w:w w:val="110"/>
                <w:sz w:val="18"/>
              </w:rPr>
              <w:t>онятий, отражающих духовно-нрав</w:t>
            </w:r>
            <w:r w:rsidRPr="00912563">
              <w:rPr>
                <w:w w:val="105"/>
                <w:sz w:val="18"/>
              </w:rPr>
              <w:t>ственные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ценности.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 xml:space="preserve">Понимать </w:t>
            </w:r>
            <w:r w:rsidRPr="00912563">
              <w:rPr>
                <w:w w:val="110"/>
                <w:sz w:val="18"/>
              </w:rPr>
              <w:t>принципы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федеративного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устройства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России,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объяснять</w:t>
            </w:r>
            <w:r w:rsidR="00C50A77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</w:t>
            </w:r>
            <w:r w:rsidRPr="00912563">
              <w:rPr>
                <w:w w:val="105"/>
                <w:sz w:val="18"/>
              </w:rPr>
              <w:t>тие</w:t>
            </w:r>
            <w:r w:rsidR="00C50A77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«полиэтничность»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Понимать</w:t>
            </w:r>
            <w:r w:rsidR="00C50A77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ценность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многообразия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культурных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укладов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народов</w:t>
            </w:r>
            <w:r w:rsidR="00C50A77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 w:rsidRPr="00912563">
              <w:rPr>
                <w:w w:val="105"/>
                <w:sz w:val="18"/>
              </w:rPr>
              <w:t>.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Уметь</w:t>
            </w:r>
            <w:r w:rsidR="00C50A77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рассказывать</w:t>
            </w:r>
            <w:r w:rsidR="00C50A77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о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культурном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своеобразии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своей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малой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родины.</w:t>
            </w:r>
          </w:p>
          <w:p w:rsidR="0087378A" w:rsidRPr="00912563" w:rsidRDefault="0087378A" w:rsidP="0096381D">
            <w:pPr>
              <w:pStyle w:val="TableParagraph"/>
              <w:spacing w:before="39" w:line="221" w:lineRule="exac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rFonts w:ascii="Book Antiqua" w:hAnsi="Book Antiqua"/>
                <w:i/>
                <w:w w:val="115"/>
                <w:sz w:val="18"/>
              </w:rPr>
              <w:t>Понимать</w:t>
            </w:r>
            <w:r w:rsidR="00C50A77">
              <w:rPr>
                <w:rFonts w:ascii="Book Antiqua" w:hAnsi="Book Antiqua"/>
                <w:i/>
                <w:w w:val="115"/>
                <w:sz w:val="18"/>
              </w:rPr>
              <w:t xml:space="preserve"> </w:t>
            </w:r>
            <w:r w:rsidRPr="00912563">
              <w:rPr>
                <w:w w:val="115"/>
                <w:sz w:val="18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>объяснять</w:t>
            </w:r>
            <w:r>
              <w:rPr>
                <w:w w:val="115"/>
                <w:sz w:val="18"/>
              </w:rPr>
              <w:t xml:space="preserve">, что </w:t>
            </w:r>
            <w:r w:rsidRPr="00912563">
              <w:rPr>
                <w:w w:val="115"/>
                <w:sz w:val="18"/>
              </w:rPr>
              <w:t>такое</w:t>
            </w:r>
            <w:r w:rsidR="00C50A77">
              <w:rPr>
                <w:w w:val="115"/>
                <w:sz w:val="18"/>
              </w:rPr>
              <w:t xml:space="preserve"> </w:t>
            </w:r>
            <w:r>
              <w:rPr>
                <w:sz w:val="18"/>
              </w:rPr>
              <w:t xml:space="preserve">«народный </w:t>
            </w:r>
            <w:r w:rsidRPr="00912563">
              <w:rPr>
                <w:sz w:val="18"/>
              </w:rPr>
              <w:t>праздник».</w:t>
            </w:r>
            <w:r w:rsidR="00C50A77">
              <w:rPr>
                <w:sz w:val="18"/>
              </w:rPr>
              <w:t xml:space="preserve"> </w:t>
            </w:r>
          </w:p>
          <w:p w:rsidR="0087378A" w:rsidRPr="00912563" w:rsidRDefault="0087378A" w:rsidP="00B47C42">
            <w:pPr>
              <w:pStyle w:val="TableParagraph"/>
              <w:spacing w:before="22" w:line="244" w:lineRule="auto"/>
              <w:ind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</w:rPr>
              <w:t>Уметь</w:t>
            </w:r>
            <w:r w:rsidR="00C50A77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рассказывать</w:t>
            </w:r>
            <w:r w:rsidR="00C50A77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о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праздничных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традициях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разных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народов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своей</w:t>
            </w:r>
            <w:r w:rsidR="00C50A77">
              <w:rPr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</w:t>
            </w:r>
            <w:r w:rsidRPr="00912563">
              <w:rPr>
                <w:w w:val="110"/>
                <w:sz w:val="18"/>
              </w:rPr>
              <w:t>мьи</w:t>
            </w:r>
            <w:r>
              <w:rPr>
                <w:spacing w:val="-11"/>
                <w:w w:val="110"/>
                <w:sz w:val="18"/>
              </w:rPr>
              <w:t xml:space="preserve">. </w:t>
            </w:r>
            <w:r w:rsidR="00C50A77">
              <w:rPr>
                <w:spacing w:val="-11"/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Устанавливать</w:t>
            </w:r>
            <w:r w:rsidR="00C50A77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связь</w:t>
            </w:r>
            <w:r w:rsidR="00C50A77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 истори</w:t>
            </w:r>
            <w:r w:rsidRPr="00912563">
              <w:rPr>
                <w:w w:val="105"/>
                <w:sz w:val="18"/>
              </w:rPr>
              <w:t>ей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памятника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и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историей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края.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Характеризовать</w:t>
            </w:r>
            <w:r w:rsidR="00C50A77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памятники</w:t>
            </w:r>
            <w:r w:rsidR="00C50A77">
              <w:rPr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</w:t>
            </w:r>
            <w:r w:rsidRPr="00912563">
              <w:rPr>
                <w:w w:val="110"/>
                <w:sz w:val="18"/>
              </w:rPr>
              <w:t>рии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культуры.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Понимать</w:t>
            </w:r>
            <w:r w:rsidR="00C50A77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нравственный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и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научный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смысл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краеведческой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работы.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Понимать</w:t>
            </w:r>
            <w:r w:rsidR="00C50A77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особенности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музыки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как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вида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искусства.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Знать</w:t>
            </w:r>
            <w:r w:rsidR="00C50A77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называть</w:t>
            </w:r>
            <w:r w:rsidR="00C50A77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основные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темы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lastRenderedPageBreak/>
              <w:t>музыкального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творчества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народов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 xml:space="preserve">России,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понимать</w:t>
            </w:r>
            <w:r w:rsidRPr="00912563">
              <w:rPr>
                <w:w w:val="110"/>
                <w:sz w:val="18"/>
              </w:rPr>
              <w:t xml:space="preserve">, как история </w:t>
            </w:r>
            <w:r w:rsidRPr="00B47C42">
              <w:rPr>
                <w:w w:val="110"/>
                <w:sz w:val="18"/>
              </w:rPr>
              <w:t>наро</w:t>
            </w:r>
            <w:r w:rsidRPr="00912563">
              <w:rPr>
                <w:w w:val="105"/>
                <w:sz w:val="18"/>
              </w:rPr>
              <w:t>да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отражается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в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его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музыке.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Понимать</w:t>
            </w:r>
            <w:r w:rsidR="00C50A77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и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объяснять</w:t>
            </w:r>
            <w:r w:rsidR="00C50A77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особенности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изобразительного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искусства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как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вида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художественного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творчества.</w:t>
            </w:r>
            <w:r w:rsidR="00C50A77">
              <w:rPr>
                <w:w w:val="105"/>
                <w:sz w:val="18"/>
              </w:rPr>
              <w:t xml:space="preserve"> </w:t>
            </w:r>
          </w:p>
          <w:p w:rsidR="0087378A" w:rsidRPr="00912563" w:rsidRDefault="0087378A" w:rsidP="00B47C42">
            <w:pPr>
              <w:pStyle w:val="TableParagraph"/>
              <w:spacing w:before="41" w:line="24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</w:rPr>
              <w:t>Понимать</w:t>
            </w:r>
            <w:r w:rsidR="00C50A77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обосновывать</w:t>
            </w:r>
            <w:r w:rsidR="00C50A77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важность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искусства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как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формы</w:t>
            </w:r>
            <w:r w:rsidR="00C50A77">
              <w:rPr>
                <w:w w:val="110"/>
                <w:sz w:val="18"/>
              </w:rPr>
              <w:t xml:space="preserve"> трансляции </w:t>
            </w:r>
            <w:r w:rsidRPr="00912563">
              <w:rPr>
                <w:w w:val="110"/>
                <w:sz w:val="18"/>
              </w:rPr>
              <w:t>и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культурных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ценностей.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Понимать</w:t>
            </w:r>
            <w:r w:rsidRPr="00912563">
              <w:rPr>
                <w:w w:val="110"/>
                <w:sz w:val="18"/>
              </w:rPr>
              <w:t>,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что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такое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национальная</w:t>
            </w:r>
            <w:r w:rsidR="00C50A77">
              <w:rPr>
                <w:w w:val="110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литература.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Объяснять</w:t>
            </w:r>
            <w:r w:rsidR="00C50A77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и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показывать</w:t>
            </w:r>
            <w:r w:rsidR="00C50A77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на</w:t>
            </w:r>
            <w:r w:rsidR="00C50A77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</w:t>
            </w:r>
            <w:r w:rsidRPr="00912563">
              <w:rPr>
                <w:w w:val="105"/>
                <w:sz w:val="18"/>
              </w:rPr>
              <w:t>рах,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как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произведения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фольклора</w:t>
            </w:r>
            <w:r w:rsidR="00C50A77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 w:rsidRPr="00912563">
              <w:rPr>
                <w:w w:val="105"/>
                <w:sz w:val="18"/>
              </w:rPr>
              <w:t xml:space="preserve">ражают </w:t>
            </w:r>
            <w:r w:rsidR="00C20177" w:rsidRPr="00912563">
              <w:rPr>
                <w:w w:val="105"/>
                <w:sz w:val="18"/>
              </w:rPr>
              <w:t xml:space="preserve">историю </w:t>
            </w:r>
            <w:r w:rsidR="00C20177">
              <w:rPr>
                <w:w w:val="105"/>
                <w:sz w:val="18"/>
              </w:rPr>
              <w:t>народа</w:t>
            </w:r>
            <w:r w:rsidRPr="00912563">
              <w:rPr>
                <w:w w:val="105"/>
                <w:sz w:val="18"/>
              </w:rPr>
              <w:t>, его духовно-нравственные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ценности.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Понимать</w:t>
            </w:r>
            <w:r w:rsidR="00C50A77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и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объяснят</w:t>
            </w:r>
            <w:r w:rsidR="00C50A77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значение</w:t>
            </w:r>
            <w:r w:rsidR="00C50A77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 w:rsidRPr="00912563">
              <w:rPr>
                <w:w w:val="105"/>
                <w:sz w:val="18"/>
              </w:rPr>
              <w:t xml:space="preserve">щих </w:t>
            </w:r>
            <w:r>
              <w:rPr>
                <w:w w:val="105"/>
                <w:sz w:val="18"/>
              </w:rPr>
              <w:t>элементов и черт в культуре раз</w:t>
            </w:r>
            <w:r w:rsidRPr="00912563">
              <w:rPr>
                <w:w w:val="105"/>
                <w:sz w:val="18"/>
              </w:rPr>
              <w:t>ных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нар</w:t>
            </w:r>
            <w:r w:rsidR="00C50A77" w:rsidRPr="00912563">
              <w:rPr>
                <w:w w:val="105"/>
                <w:sz w:val="18"/>
              </w:rPr>
              <w:t>одов</w:t>
            </w:r>
            <w:r w:rsidR="00C50A77">
              <w:rPr>
                <w:w w:val="105"/>
                <w:sz w:val="18"/>
              </w:rPr>
              <w:t xml:space="preserve"> </w:t>
            </w:r>
            <w:r w:rsidR="00C50A77" w:rsidRPr="00912563">
              <w:rPr>
                <w:w w:val="105"/>
                <w:sz w:val="18"/>
              </w:rPr>
              <w:t>россии</w:t>
            </w:r>
            <w:r w:rsidR="00C50A77">
              <w:rPr>
                <w:w w:val="105"/>
                <w:sz w:val="18"/>
              </w:rPr>
              <w:t xml:space="preserve"> </w:t>
            </w:r>
            <w:r w:rsidR="00C20177">
              <w:rPr>
                <w:w w:val="105"/>
                <w:sz w:val="18"/>
              </w:rPr>
              <w:t>для обоснования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 xml:space="preserve">её </w:t>
            </w:r>
            <w:r w:rsidR="00C20177" w:rsidRPr="00912563">
              <w:rPr>
                <w:w w:val="105"/>
                <w:sz w:val="18"/>
              </w:rPr>
              <w:t>к</w:t>
            </w:r>
            <w:r w:rsidR="00C20177">
              <w:rPr>
                <w:w w:val="105"/>
                <w:sz w:val="18"/>
              </w:rPr>
              <w:t>ультурного, экономического единства</w:t>
            </w:r>
            <w:r w:rsidRPr="00912563">
              <w:rPr>
                <w:w w:val="105"/>
                <w:sz w:val="18"/>
              </w:rPr>
              <w:t>.</w:t>
            </w:r>
            <w:r w:rsidR="00C50A77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 xml:space="preserve">Слушать </w:t>
            </w:r>
            <w:r w:rsidRPr="00912563">
              <w:rPr>
                <w:w w:val="115"/>
                <w:sz w:val="18"/>
              </w:rPr>
              <w:t xml:space="preserve">и </w:t>
            </w:r>
            <w:r w:rsidR="00C20177" w:rsidRPr="00912563">
              <w:rPr>
                <w:rFonts w:ascii="Book Antiqua" w:hAnsi="Book Antiqua"/>
                <w:i/>
                <w:w w:val="115"/>
                <w:sz w:val="18"/>
              </w:rPr>
              <w:t xml:space="preserve">анализировать </w:t>
            </w:r>
            <w:r w:rsidR="00C20177">
              <w:rPr>
                <w:rFonts w:ascii="Book Antiqua" w:hAnsi="Book Antiqua"/>
                <w:i/>
                <w:w w:val="115"/>
                <w:sz w:val="18"/>
              </w:rPr>
              <w:t>выступления</w:t>
            </w:r>
            <w:r w:rsidRPr="00912563">
              <w:rPr>
                <w:w w:val="115"/>
                <w:sz w:val="18"/>
              </w:rPr>
              <w:t xml:space="preserve"> одноклассников, 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 xml:space="preserve">работать </w:t>
            </w:r>
            <w:r w:rsidRPr="00912563">
              <w:rPr>
                <w:w w:val="115"/>
                <w:sz w:val="18"/>
              </w:rPr>
              <w:t>с ис-точниками</w:t>
            </w:r>
            <w:r>
              <w:rPr>
                <w:w w:val="115"/>
                <w:sz w:val="18"/>
              </w:rPr>
              <w:t>.</w:t>
            </w:r>
          </w:p>
          <w:p w:rsidR="0087378A" w:rsidRPr="00AB1FA3" w:rsidRDefault="0087378A" w:rsidP="00B47C42">
            <w:pPr>
              <w:pStyle w:val="TableParagraph"/>
              <w:spacing w:before="6" w:line="24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83D" w:rsidRPr="009C183D" w:rsidRDefault="009C183D" w:rsidP="009C183D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Помочь выразить</w:t>
            </w:r>
            <w:r w:rsidRPr="009C183D">
              <w:rPr>
                <w:rFonts w:ascii="Times New Roman" w:hAnsi="Times New Roman" w:cs="Times New Roman"/>
                <w:sz w:val="18"/>
                <w:szCs w:val="18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9C183D" w:rsidRPr="009C183D" w:rsidRDefault="009C183D" w:rsidP="009C183D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Помочь осознать </w:t>
            </w:r>
            <w:r w:rsidRPr="009C183D">
              <w:rPr>
                <w:rFonts w:ascii="Times New Roman" w:hAnsi="Times New Roman" w:cs="Times New Roman"/>
                <w:sz w:val="18"/>
                <w:szCs w:val="18"/>
              </w:rPr>
              <w:t>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9C183D" w:rsidRDefault="009C183D" w:rsidP="009C183D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Помочь проявить </w:t>
            </w:r>
            <w:r w:rsidRPr="009C183D">
              <w:rPr>
                <w:rFonts w:ascii="Times New Roman" w:hAnsi="Times New Roman" w:cs="Times New Roman"/>
                <w:sz w:val="18"/>
                <w:szCs w:val="18"/>
              </w:rPr>
              <w:t>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A16758" w:rsidRPr="00A16758" w:rsidRDefault="00A16758" w:rsidP="00A16758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Привить </w:t>
            </w:r>
            <w:r w:rsidRPr="00A16758">
              <w:rPr>
                <w:rFonts w:ascii="Times New Roman" w:hAnsi="Times New Roman" w:cs="Times New Roman"/>
                <w:sz w:val="18"/>
                <w:szCs w:val="18"/>
              </w:rPr>
              <w:t>понимание ценности отечественного и мирового искусства, российского и мирового художественного наследия.</w:t>
            </w:r>
          </w:p>
          <w:p w:rsidR="00A16758" w:rsidRPr="00A16758" w:rsidRDefault="00A16758" w:rsidP="00A16758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 </w:t>
            </w:r>
            <w:r w:rsidRPr="00A16758">
              <w:rPr>
                <w:rFonts w:ascii="Times New Roman" w:hAnsi="Times New Roman" w:cs="Times New Roman"/>
                <w:sz w:val="18"/>
                <w:szCs w:val="18"/>
              </w:rPr>
              <w:t>воспри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нимать</w:t>
            </w:r>
            <w:r w:rsidRPr="00A167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разные виды</w:t>
            </w:r>
            <w:r w:rsidRPr="00A16758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искусства, понима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ть </w:t>
            </w:r>
            <w:r w:rsidRPr="00A16758">
              <w:rPr>
                <w:rFonts w:ascii="Times New Roman" w:hAnsi="Times New Roman" w:cs="Times New Roman"/>
                <w:sz w:val="18"/>
                <w:szCs w:val="18"/>
              </w:rPr>
              <w:t>эмоционально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16758">
              <w:rPr>
                <w:rFonts w:ascii="Times New Roman" w:hAnsi="Times New Roman" w:cs="Times New Roman"/>
                <w:sz w:val="18"/>
                <w:szCs w:val="18"/>
              </w:rPr>
              <w:t xml:space="preserve"> воздействи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16758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искусства, его влияни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16758">
              <w:rPr>
                <w:rFonts w:ascii="Times New Roman" w:hAnsi="Times New Roman" w:cs="Times New Roman"/>
                <w:sz w:val="18"/>
                <w:szCs w:val="18"/>
              </w:rPr>
              <w:t xml:space="preserve"> на поведение людей,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</w:t>
            </w:r>
            <w:r w:rsidRPr="00A16758">
              <w:rPr>
                <w:rFonts w:ascii="Times New Roman" w:hAnsi="Times New Roman" w:cs="Times New Roman"/>
                <w:sz w:val="18"/>
                <w:szCs w:val="18"/>
              </w:rPr>
              <w:t xml:space="preserve"> критически оценивать это влияние.</w:t>
            </w:r>
          </w:p>
          <w:p w:rsidR="00A16758" w:rsidRDefault="00A16758" w:rsidP="00A16758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 проявлять </w:t>
            </w:r>
            <w:r w:rsidRPr="00A16758">
              <w:rPr>
                <w:rFonts w:ascii="Times New Roman" w:hAnsi="Times New Roman" w:cs="Times New Roman"/>
                <w:sz w:val="18"/>
                <w:szCs w:val="18"/>
              </w:rPr>
              <w:t>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665F15" w:rsidRDefault="00665F15" w:rsidP="00665F15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F15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навыки критического мышления, определения достоверной научной </w:t>
            </w:r>
            <w:r w:rsidRPr="00665F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и критики антинаучных представлений.</w:t>
            </w:r>
          </w:p>
          <w:p w:rsidR="00665F15" w:rsidRPr="00665F15" w:rsidRDefault="00665F15" w:rsidP="00665F15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65F15" w:rsidRPr="00A16758" w:rsidRDefault="00665F15" w:rsidP="00A16758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83D" w:rsidRPr="00A16758" w:rsidRDefault="009C183D" w:rsidP="009C183D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78A" w:rsidRDefault="0087378A" w:rsidP="006200EF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378A" w:rsidRPr="009B5FCB" w:rsidRDefault="00CF2E12" w:rsidP="006200EF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7378A" w:rsidRPr="009B5FCB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https://resh.edu.ru/special-course/1/1</w:t>
              </w:r>
            </w:hyperlink>
          </w:p>
          <w:p w:rsidR="0087378A" w:rsidRPr="009B5FCB" w:rsidRDefault="0087378A" w:rsidP="00620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8A" w:rsidRPr="009B5FCB" w:rsidRDefault="00CF2E12" w:rsidP="00620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7378A" w:rsidRPr="009B5FCB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http://artclassic.edu.ru</w:t>
              </w:r>
            </w:hyperlink>
          </w:p>
          <w:p w:rsidR="0087378A" w:rsidRPr="009B5FCB" w:rsidRDefault="0087378A" w:rsidP="00620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hAnsi="Times New Roman" w:cs="Times New Roman"/>
                <w:sz w:val="20"/>
                <w:szCs w:val="20"/>
              </w:rPr>
              <w:t xml:space="preserve"> - Коллекция: мировая художественная культура        </w:t>
            </w:r>
          </w:p>
          <w:p w:rsidR="0087378A" w:rsidRPr="009B5FCB" w:rsidRDefault="0087378A" w:rsidP="00FF055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8A" w:rsidRPr="00FF0552" w:rsidTr="006E10EF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87378A" w:rsidRPr="009D3866" w:rsidRDefault="0087378A" w:rsidP="00D703CC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7" w:type="dxa"/>
          </w:tcPr>
          <w:p w:rsidR="0087378A" w:rsidRPr="00703D73" w:rsidRDefault="0087378A" w:rsidP="00D703CC">
            <w:pPr>
              <w:spacing w:line="216" w:lineRule="auto"/>
              <w:ind w:left="33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</w:t>
            </w:r>
          </w:p>
          <w:p w:rsidR="0087378A" w:rsidRPr="00703D73" w:rsidRDefault="0087378A" w:rsidP="00D703CC">
            <w:pPr>
              <w:spacing w:line="216" w:lineRule="auto"/>
              <w:ind w:left="33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D73">
              <w:rPr>
                <w:rFonts w:ascii="Times New Roman" w:eastAsia="Times New Roman" w:hAnsi="Times New Roman" w:cs="Times New Roman"/>
                <w:bCs/>
                <w:lang w:eastAsia="ru-RU"/>
              </w:rPr>
              <w:t>2 часа</w:t>
            </w:r>
          </w:p>
        </w:tc>
        <w:tc>
          <w:tcPr>
            <w:tcW w:w="2268" w:type="dxa"/>
          </w:tcPr>
          <w:p w:rsidR="0087378A" w:rsidRDefault="0087378A" w:rsidP="00AB1FA3">
            <w:pPr>
              <w:spacing w:line="216" w:lineRule="auto"/>
              <w:ind w:left="3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78A" w:rsidRPr="00AB1FA3" w:rsidRDefault="0087378A" w:rsidP="00FF055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378A" w:rsidRDefault="0087378A" w:rsidP="006200EF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378A" w:rsidRDefault="0087378A" w:rsidP="006200EF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78A" w:rsidRPr="00FF0552" w:rsidTr="0087378A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</w:tcPr>
          <w:p w:rsidR="0087378A" w:rsidRPr="00D703CC" w:rsidRDefault="0087378A" w:rsidP="006200EF">
            <w:pPr>
              <w:spacing w:line="216" w:lineRule="auto"/>
              <w:ind w:right="-5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  <w:gridSpan w:val="4"/>
          </w:tcPr>
          <w:p w:rsidR="0087378A" w:rsidRPr="00D703CC" w:rsidRDefault="0087378A" w:rsidP="006200EF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378A" w:rsidRPr="00D703CC" w:rsidRDefault="0087378A" w:rsidP="006200EF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4BE2">
              <w:rPr>
                <w:rFonts w:ascii="Times New Roman" w:hAnsi="Times New Roman" w:cs="Times New Roman"/>
                <w:sz w:val="28"/>
                <w:szCs w:val="28"/>
              </w:rPr>
              <w:t>6 класс (34 часа)</w:t>
            </w:r>
          </w:p>
        </w:tc>
      </w:tr>
      <w:tr w:rsidR="00A50A6F" w:rsidRPr="00141B34" w:rsidTr="0087378A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A50A6F" w:rsidRPr="009D3866" w:rsidRDefault="00A50A6F" w:rsidP="00FF05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7" w:type="dxa"/>
          </w:tcPr>
          <w:p w:rsidR="00A50A6F" w:rsidRPr="00703D73" w:rsidRDefault="00A50A6F" w:rsidP="00FF055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как социальность</w:t>
            </w:r>
          </w:p>
          <w:p w:rsidR="00A50A6F" w:rsidRPr="00703D73" w:rsidRDefault="00A50A6F" w:rsidP="00FF055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D73">
              <w:rPr>
                <w:rFonts w:ascii="Times New Roman" w:eastAsia="Times New Roman" w:hAnsi="Times New Roman" w:cs="Times New Roman"/>
                <w:bCs/>
                <w:lang w:eastAsia="ru-RU"/>
              </w:rPr>
              <w:t>8 часов</w:t>
            </w:r>
          </w:p>
        </w:tc>
        <w:tc>
          <w:tcPr>
            <w:tcW w:w="2268" w:type="dxa"/>
            <w:hideMark/>
          </w:tcPr>
          <w:p w:rsidR="00A50A6F" w:rsidRDefault="00A50A6F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Мир культуры: его структура</w:t>
            </w:r>
          </w:p>
          <w:p w:rsidR="00A50A6F" w:rsidRDefault="00A50A6F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Культура России: многообразие регионов</w:t>
            </w:r>
          </w:p>
          <w:p w:rsidR="00A50A6F" w:rsidRDefault="00A50A6F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История быта как история культуры</w:t>
            </w:r>
          </w:p>
          <w:p w:rsidR="00A50A6F" w:rsidRDefault="00A50A6F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Прогресс: технический и социальный</w:t>
            </w:r>
          </w:p>
          <w:p w:rsidR="00A50A6F" w:rsidRDefault="00A50A6F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Образование в культуре народов России</w:t>
            </w:r>
          </w:p>
          <w:p w:rsidR="00A50A6F" w:rsidRDefault="00A50A6F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Права и обязанности человека</w:t>
            </w:r>
          </w:p>
          <w:p w:rsidR="00A50A6F" w:rsidRDefault="00A50A6F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Общество и религия: духовно-нравственное взаимодействие</w:t>
            </w:r>
          </w:p>
          <w:p w:rsidR="00A50A6F" w:rsidRDefault="00A50A6F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Современный мир: самое важное (</w:t>
            </w:r>
            <w:r>
              <w:rPr>
                <w:rStyle w:val="af7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практическое занятие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A50A6F" w:rsidRPr="00703D73" w:rsidRDefault="00A50A6F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50A6F" w:rsidRPr="001D6D77" w:rsidRDefault="00A50A6F" w:rsidP="0087378A">
            <w:pPr>
              <w:pStyle w:val="TableParagraph"/>
              <w:spacing w:before="78" w:line="244" w:lineRule="auto"/>
              <w:ind w:left="34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D6D77">
              <w:rPr>
                <w:rFonts w:cs="Times New Roman"/>
                <w:sz w:val="18"/>
                <w:szCs w:val="18"/>
              </w:rPr>
              <w:lastRenderedPageBreak/>
              <w:t>Диалог, беседа, работа с учебником, анализ проблемных ситуаций.</w:t>
            </w:r>
          </w:p>
          <w:p w:rsidR="00A50A6F" w:rsidRPr="00912563" w:rsidRDefault="00A50A6F" w:rsidP="0087378A">
            <w:pPr>
              <w:pStyle w:val="TableParagraph"/>
              <w:spacing w:before="78" w:line="244" w:lineRule="auto"/>
              <w:ind w:left="167"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</w:rPr>
              <w:t>Понимать</w:t>
            </w:r>
            <w:r w:rsidR="004C561C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специфику</w:t>
            </w:r>
            <w:r w:rsidR="004C561C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социальных</w:t>
            </w:r>
            <w:r w:rsidR="004C561C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явлений, их отличия от мира приро-ды.</w:t>
            </w:r>
            <w:r w:rsidR="004C561C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Уметь</w:t>
            </w:r>
            <w:r w:rsidR="004C561C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объяснять</w:t>
            </w:r>
            <w:r w:rsidR="004C561C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взаимосвязь</w:t>
            </w:r>
            <w:r w:rsidR="004C561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</w:t>
            </w:r>
            <w:r w:rsidRPr="00912563">
              <w:rPr>
                <w:w w:val="105"/>
                <w:sz w:val="18"/>
              </w:rPr>
              <w:t>риальной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культуры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с</w:t>
            </w:r>
            <w:r w:rsidR="004C561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</w:t>
            </w:r>
            <w:r w:rsidRPr="00912563">
              <w:rPr>
                <w:w w:val="105"/>
                <w:sz w:val="18"/>
              </w:rPr>
              <w:t>ственным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состоянием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общества.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Понимать</w:t>
            </w:r>
            <w:r w:rsidR="004C561C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и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объяснять</w:t>
            </w:r>
            <w:r w:rsidR="004C561C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важность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со-хранения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исторической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памяти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раз-ных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народов,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культурных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традиций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разных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регионов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России.</w:t>
            </w:r>
            <w:r w:rsidR="004C561C">
              <w:rPr>
                <w:w w:val="105"/>
                <w:sz w:val="18"/>
              </w:rPr>
              <w:t xml:space="preserve"> </w:t>
            </w:r>
            <w:r w:rsidRPr="008E24E1">
              <w:rPr>
                <w:w w:val="105"/>
                <w:sz w:val="18"/>
              </w:rPr>
              <w:t>Понимать и объяснять взаимосвязь хозяй</w:t>
            </w:r>
            <w:r>
              <w:rPr>
                <w:w w:val="105"/>
                <w:sz w:val="18"/>
              </w:rPr>
              <w:t xml:space="preserve">ственной деятельности, быта </w:t>
            </w:r>
            <w:r>
              <w:rPr>
                <w:w w:val="105"/>
                <w:sz w:val="18"/>
              </w:rPr>
              <w:lastRenderedPageBreak/>
              <w:t>лю</w:t>
            </w:r>
            <w:r w:rsidRPr="008E24E1">
              <w:rPr>
                <w:w w:val="105"/>
                <w:sz w:val="18"/>
              </w:rPr>
              <w:t xml:space="preserve">дей с </w:t>
            </w:r>
            <w:r>
              <w:rPr>
                <w:w w:val="105"/>
                <w:sz w:val="18"/>
              </w:rPr>
              <w:t>историей народа, климатом, гео</w:t>
            </w:r>
            <w:r w:rsidRPr="008E24E1">
              <w:rPr>
                <w:w w:val="105"/>
                <w:sz w:val="18"/>
              </w:rPr>
              <w:t>графическими условиями его жизни. Ра</w:t>
            </w:r>
            <w:r>
              <w:rPr>
                <w:w w:val="105"/>
                <w:sz w:val="18"/>
              </w:rPr>
              <w:t>ботать с учебником, а также на</w:t>
            </w:r>
            <w:r w:rsidRPr="008E24E1">
              <w:rPr>
                <w:w w:val="105"/>
                <w:sz w:val="18"/>
              </w:rPr>
              <w:t>уч</w:t>
            </w:r>
            <w:r>
              <w:rPr>
                <w:w w:val="105"/>
                <w:sz w:val="18"/>
              </w:rPr>
              <w:t>но-популярной литературой; про</w:t>
            </w:r>
            <w:r w:rsidRPr="008E24E1">
              <w:rPr>
                <w:w w:val="105"/>
                <w:sz w:val="18"/>
              </w:rPr>
              <w:t>с</w:t>
            </w:r>
            <w:r>
              <w:rPr>
                <w:w w:val="105"/>
                <w:sz w:val="18"/>
              </w:rPr>
              <w:t>матривать и анализировать учеб</w:t>
            </w:r>
            <w:r w:rsidRPr="008E24E1">
              <w:rPr>
                <w:w w:val="105"/>
                <w:sz w:val="18"/>
              </w:rPr>
              <w:t>ные фильмы</w:t>
            </w:r>
            <w:r>
              <w:rPr>
                <w:w w:val="105"/>
                <w:sz w:val="18"/>
              </w:rPr>
              <w:t xml:space="preserve">. </w:t>
            </w:r>
            <w:r w:rsidRPr="001E44D7">
              <w:rPr>
                <w:rFonts w:asciiTheme="majorHAnsi" w:hAnsiTheme="majorHAnsi"/>
                <w:i/>
                <w:w w:val="110"/>
                <w:sz w:val="18"/>
              </w:rPr>
              <w:t>Понимать</w:t>
            </w:r>
            <w:r w:rsidR="004C561C">
              <w:rPr>
                <w:rFonts w:asciiTheme="majorHAnsi" w:hAnsiTheme="majorHAnsi"/>
                <w:i/>
                <w:w w:val="110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</w:rPr>
              <w:t>и</w:t>
            </w:r>
            <w:r w:rsidR="004C561C">
              <w:rPr>
                <w:rFonts w:asciiTheme="majorHAnsi" w:hAnsiTheme="majorHAnsi"/>
                <w:w w:val="110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</w:rPr>
              <w:t>объяснять</w:t>
            </w:r>
            <w:r w:rsidRPr="001E44D7">
              <w:rPr>
                <w:rFonts w:asciiTheme="majorHAnsi" w:hAnsiTheme="majorHAnsi"/>
                <w:w w:val="110"/>
                <w:sz w:val="18"/>
              </w:rPr>
              <w:t>,</w:t>
            </w:r>
            <w:r w:rsidR="004C561C">
              <w:rPr>
                <w:rFonts w:asciiTheme="majorHAnsi" w:hAnsiTheme="majorHAnsi"/>
                <w:w w:val="110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</w:rPr>
              <w:t>что</w:t>
            </w:r>
            <w:r w:rsidR="004C561C">
              <w:rPr>
                <w:rFonts w:asciiTheme="majorHAnsi" w:hAnsiTheme="majorHAnsi"/>
                <w:w w:val="110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</w:rPr>
              <w:t>такое</w:t>
            </w:r>
            <w:r w:rsidR="004C561C">
              <w:rPr>
                <w:rFonts w:asciiTheme="majorHAnsi" w:hAnsiTheme="majorHAnsi"/>
                <w:w w:val="110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</w:rPr>
              <w:t>труд, разделение труда, какова роль</w:t>
            </w:r>
            <w:r w:rsidR="004C561C">
              <w:rPr>
                <w:rFonts w:asciiTheme="majorHAnsi" w:hAnsiTheme="majorHAnsi"/>
                <w:w w:val="110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spacing w:val="-1"/>
                <w:w w:val="110"/>
                <w:sz w:val="18"/>
              </w:rPr>
              <w:t xml:space="preserve">труда в истории и </w:t>
            </w:r>
            <w:r>
              <w:rPr>
                <w:rFonts w:asciiTheme="majorHAnsi" w:hAnsiTheme="majorHAnsi"/>
                <w:w w:val="110"/>
                <w:sz w:val="18"/>
              </w:rPr>
              <w:t>современном обще</w:t>
            </w:r>
            <w:r w:rsidRPr="001E44D7">
              <w:rPr>
                <w:rFonts w:asciiTheme="majorHAnsi" w:hAnsiTheme="majorHAnsi"/>
                <w:w w:val="110"/>
                <w:sz w:val="18"/>
              </w:rPr>
              <w:t>стве.</w:t>
            </w:r>
            <w:r w:rsidR="004C561C">
              <w:rPr>
                <w:rFonts w:asciiTheme="majorHAnsi" w:hAnsiTheme="majorHAnsi"/>
                <w:w w:val="110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05"/>
                <w:sz w:val="18"/>
              </w:rPr>
              <w:t>Понимать</w:t>
            </w:r>
            <w:r w:rsidR="004C561C">
              <w:rPr>
                <w:rFonts w:asciiTheme="majorHAnsi" w:hAnsiTheme="majorHAnsi"/>
                <w:i/>
                <w:w w:val="105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</w:rPr>
              <w:t>и</w:t>
            </w:r>
            <w:r w:rsidR="004C561C">
              <w:rPr>
                <w:rFonts w:asciiTheme="majorHAnsi" w:hAnsiTheme="majorHAnsi"/>
                <w:w w:val="105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05"/>
                <w:sz w:val="18"/>
              </w:rPr>
              <w:t>объяснять</w:t>
            </w:r>
            <w:r w:rsidR="004C561C">
              <w:rPr>
                <w:rFonts w:asciiTheme="majorHAnsi" w:hAnsiTheme="majorHAnsi"/>
                <w:i/>
                <w:w w:val="105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</w:rPr>
              <w:t>важность</w:t>
            </w:r>
            <w:r w:rsidR="004C561C">
              <w:rPr>
                <w:rFonts w:asciiTheme="majorHAnsi" w:hAnsiTheme="majorHAnsi"/>
                <w:w w:val="105"/>
                <w:sz w:val="18"/>
              </w:rPr>
              <w:t xml:space="preserve"> об</w:t>
            </w:r>
            <w:r w:rsidRPr="001E44D7">
              <w:rPr>
                <w:rFonts w:asciiTheme="majorHAnsi" w:hAnsiTheme="majorHAnsi"/>
                <w:w w:val="105"/>
                <w:sz w:val="18"/>
              </w:rPr>
              <w:t>разования в современном мире и цен-ность</w:t>
            </w:r>
            <w:r w:rsidR="004C561C">
              <w:rPr>
                <w:rFonts w:asciiTheme="majorHAnsi" w:hAnsiTheme="majorHAnsi"/>
                <w:w w:val="105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</w:rPr>
              <w:t>знаний.</w:t>
            </w:r>
            <w:r w:rsidR="004C561C">
              <w:rPr>
                <w:rFonts w:asciiTheme="majorHAnsi" w:hAnsiTheme="majorHAnsi"/>
                <w:w w:val="105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05"/>
                <w:sz w:val="18"/>
              </w:rPr>
              <w:t>Понимать,</w:t>
            </w:r>
            <w:r w:rsidR="004C561C">
              <w:rPr>
                <w:rFonts w:asciiTheme="majorHAnsi" w:hAnsiTheme="majorHAnsi"/>
                <w:i/>
                <w:w w:val="105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</w:rPr>
              <w:t>что</w:t>
            </w:r>
            <w:r w:rsidR="004C561C">
              <w:rPr>
                <w:rFonts w:asciiTheme="majorHAnsi" w:hAnsiTheme="majorHAnsi"/>
                <w:w w:val="105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</w:rPr>
              <w:t>образование—</w:t>
            </w:r>
            <w:r>
              <w:rPr>
                <w:rFonts w:asciiTheme="majorHAnsi" w:hAnsiTheme="majorHAnsi"/>
                <w:w w:val="105"/>
                <w:sz w:val="18"/>
              </w:rPr>
              <w:t>важ</w:t>
            </w:r>
            <w:r w:rsidRPr="001E44D7">
              <w:rPr>
                <w:rFonts w:asciiTheme="majorHAnsi" w:hAnsiTheme="majorHAnsi"/>
                <w:w w:val="105"/>
                <w:sz w:val="18"/>
              </w:rPr>
              <w:t xml:space="preserve">ная часть процесса </w:t>
            </w:r>
            <w:r>
              <w:rPr>
                <w:rFonts w:asciiTheme="majorHAnsi" w:hAnsiTheme="majorHAnsi"/>
                <w:w w:val="105"/>
                <w:sz w:val="18"/>
              </w:rPr>
              <w:t>формирования ду</w:t>
            </w:r>
            <w:r w:rsidRPr="001E44D7">
              <w:rPr>
                <w:rFonts w:asciiTheme="majorHAnsi" w:hAnsiTheme="majorHAnsi"/>
                <w:w w:val="105"/>
                <w:sz w:val="18"/>
              </w:rPr>
              <w:t>хов</w:t>
            </w:r>
            <w:r>
              <w:rPr>
                <w:rFonts w:asciiTheme="majorHAnsi" w:hAnsiTheme="majorHAnsi"/>
                <w:w w:val="105"/>
                <w:sz w:val="18"/>
              </w:rPr>
              <w:t>но-нравственных ориентиров чело</w:t>
            </w:r>
            <w:r w:rsidRPr="001E44D7">
              <w:rPr>
                <w:rFonts w:asciiTheme="majorHAnsi" w:hAnsiTheme="majorHAnsi"/>
                <w:w w:val="105"/>
                <w:sz w:val="18"/>
              </w:rPr>
              <w:t>века.</w:t>
            </w:r>
            <w:r w:rsidR="004C561C">
              <w:rPr>
                <w:rFonts w:asciiTheme="majorHAnsi" w:hAnsiTheme="majorHAnsi"/>
                <w:w w:val="105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</w:rPr>
              <w:t xml:space="preserve">Понимать </w:t>
            </w:r>
            <w:r w:rsidRPr="001E44D7">
              <w:rPr>
                <w:rFonts w:asciiTheme="majorHAnsi" w:hAnsiTheme="majorHAnsi"/>
                <w:w w:val="115"/>
                <w:sz w:val="18"/>
              </w:rPr>
              <w:t xml:space="preserve">и </w:t>
            </w:r>
            <w:r w:rsidRPr="001E44D7">
              <w:rPr>
                <w:rFonts w:asciiTheme="majorHAnsi" w:hAnsiTheme="majorHAnsi"/>
                <w:i/>
                <w:w w:val="115"/>
                <w:sz w:val="18"/>
              </w:rPr>
              <w:t>объяснять</w:t>
            </w:r>
            <w:r>
              <w:rPr>
                <w:rFonts w:asciiTheme="majorHAnsi" w:hAnsiTheme="majorHAnsi"/>
                <w:w w:val="115"/>
                <w:sz w:val="18"/>
              </w:rPr>
              <w:t>, в чём заклю</w:t>
            </w:r>
            <w:r w:rsidRPr="001E44D7">
              <w:rPr>
                <w:rFonts w:asciiTheme="majorHAnsi" w:hAnsiTheme="majorHAnsi"/>
                <w:w w:val="110"/>
                <w:sz w:val="18"/>
              </w:rPr>
              <w:t>чае</w:t>
            </w:r>
            <w:r>
              <w:rPr>
                <w:rFonts w:asciiTheme="majorHAnsi" w:hAnsiTheme="majorHAnsi"/>
                <w:w w:val="110"/>
                <w:sz w:val="18"/>
              </w:rPr>
              <w:t>тся смысл понятий «права челове</w:t>
            </w:r>
            <w:r w:rsidRPr="001E44D7">
              <w:rPr>
                <w:rFonts w:asciiTheme="majorHAnsi" w:hAnsiTheme="majorHAnsi"/>
                <w:w w:val="110"/>
                <w:sz w:val="18"/>
              </w:rPr>
              <w:t>ка»,правовая</w:t>
            </w:r>
            <w:r w:rsidR="004C561C">
              <w:rPr>
                <w:rFonts w:asciiTheme="majorHAnsi" w:hAnsiTheme="majorHAnsi"/>
                <w:w w:val="110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</w:rPr>
              <w:t>культура»</w:t>
            </w:r>
            <w:r w:rsidR="004C561C">
              <w:rPr>
                <w:rFonts w:asciiTheme="majorHAnsi" w:hAnsiTheme="majorHAnsi"/>
                <w:w w:val="110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</w:rPr>
              <w:t>и</w:t>
            </w:r>
            <w:r w:rsidR="004C561C">
              <w:rPr>
                <w:rFonts w:asciiTheme="majorHAnsi" w:hAnsiTheme="majorHAnsi"/>
                <w:w w:val="110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</w:rPr>
              <w:t>др.</w:t>
            </w:r>
            <w:r w:rsidR="004C561C">
              <w:rPr>
                <w:rFonts w:asciiTheme="majorHAnsi" w:hAnsiTheme="majorHAnsi"/>
                <w:w w:val="110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05"/>
                <w:sz w:val="18"/>
              </w:rPr>
              <w:t>Понимать</w:t>
            </w:r>
            <w:r w:rsidR="004C561C">
              <w:rPr>
                <w:rFonts w:asciiTheme="majorHAnsi" w:hAnsiTheme="majorHAnsi"/>
                <w:i/>
                <w:w w:val="105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</w:rPr>
              <w:t>необходимость</w:t>
            </w:r>
            <w:r w:rsidR="004C561C">
              <w:rPr>
                <w:rFonts w:asciiTheme="majorHAnsi" w:hAnsiTheme="majorHAnsi"/>
                <w:w w:val="105"/>
                <w:sz w:val="18"/>
              </w:rPr>
              <w:t xml:space="preserve"> </w:t>
            </w:r>
            <w:r>
              <w:rPr>
                <w:rFonts w:asciiTheme="majorHAnsi" w:hAnsiTheme="majorHAnsi"/>
                <w:w w:val="105"/>
                <w:sz w:val="18"/>
              </w:rPr>
              <w:t>соблюде</w:t>
            </w:r>
            <w:r w:rsidRPr="001E44D7">
              <w:rPr>
                <w:rFonts w:asciiTheme="majorHAnsi" w:hAnsiTheme="majorHAnsi"/>
                <w:w w:val="105"/>
                <w:sz w:val="18"/>
              </w:rPr>
              <w:t>ния</w:t>
            </w:r>
            <w:r w:rsidR="004C561C">
              <w:rPr>
                <w:rFonts w:asciiTheme="majorHAnsi" w:hAnsiTheme="majorHAnsi"/>
                <w:w w:val="105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</w:rPr>
              <w:t>прав</w:t>
            </w:r>
            <w:r w:rsidR="004C561C">
              <w:rPr>
                <w:rFonts w:asciiTheme="majorHAnsi" w:hAnsiTheme="majorHAnsi"/>
                <w:w w:val="105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</w:rPr>
              <w:t>и</w:t>
            </w:r>
            <w:r w:rsidR="004C561C">
              <w:rPr>
                <w:rFonts w:asciiTheme="majorHAnsi" w:hAnsiTheme="majorHAnsi"/>
                <w:w w:val="105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</w:rPr>
              <w:t>обязанностей</w:t>
            </w:r>
            <w:r w:rsidR="004C561C">
              <w:rPr>
                <w:rFonts w:asciiTheme="majorHAnsi" w:hAnsiTheme="majorHAnsi"/>
                <w:w w:val="105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</w:rPr>
              <w:t>человека.</w:t>
            </w:r>
            <w:r w:rsidR="004C561C">
              <w:rPr>
                <w:rFonts w:asciiTheme="majorHAnsi" w:hAnsiTheme="majorHAnsi"/>
                <w:w w:val="105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</w:rPr>
              <w:t>Понимать</w:t>
            </w:r>
            <w:r w:rsidR="004C561C">
              <w:rPr>
                <w:rFonts w:asciiTheme="majorHAnsi" w:hAnsiTheme="majorHAnsi"/>
                <w:i/>
                <w:w w:val="110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</w:rPr>
              <w:t>и</w:t>
            </w:r>
            <w:r w:rsidR="004C561C">
              <w:rPr>
                <w:rFonts w:asciiTheme="majorHAnsi" w:hAnsiTheme="majorHAnsi"/>
                <w:w w:val="110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</w:rPr>
              <w:t>объяснять</w:t>
            </w:r>
            <w:r w:rsidR="004C561C">
              <w:rPr>
                <w:rFonts w:asciiTheme="majorHAnsi" w:hAnsiTheme="majorHAnsi"/>
                <w:i/>
                <w:w w:val="110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</w:rPr>
              <w:t>смысл</w:t>
            </w:r>
            <w:r w:rsidR="004C561C">
              <w:rPr>
                <w:rFonts w:asciiTheme="majorHAnsi" w:hAnsiTheme="majorHAnsi"/>
                <w:w w:val="110"/>
                <w:sz w:val="18"/>
              </w:rPr>
              <w:t xml:space="preserve"> </w:t>
            </w:r>
            <w:r>
              <w:rPr>
                <w:rFonts w:asciiTheme="majorHAnsi" w:hAnsiTheme="majorHAnsi"/>
                <w:w w:val="110"/>
                <w:sz w:val="18"/>
              </w:rPr>
              <w:t>поня</w:t>
            </w:r>
            <w:r w:rsidRPr="001E44D7">
              <w:rPr>
                <w:rFonts w:asciiTheme="majorHAnsi" w:hAnsiTheme="majorHAnsi"/>
                <w:w w:val="110"/>
                <w:sz w:val="18"/>
              </w:rPr>
              <w:t>тий</w:t>
            </w:r>
            <w:r w:rsidR="004C561C">
              <w:rPr>
                <w:rFonts w:asciiTheme="majorHAnsi" w:hAnsiTheme="majorHAnsi"/>
                <w:w w:val="110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</w:rPr>
              <w:t>«религия»,</w:t>
            </w:r>
            <w:r w:rsidR="004C561C">
              <w:rPr>
                <w:rFonts w:asciiTheme="majorHAnsi" w:hAnsiTheme="majorHAnsi"/>
                <w:w w:val="110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</w:rPr>
              <w:t>«атеизм»</w:t>
            </w:r>
            <w:r w:rsidR="004C561C">
              <w:rPr>
                <w:rFonts w:asciiTheme="majorHAnsi" w:hAnsiTheme="majorHAnsi"/>
                <w:w w:val="110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</w:rPr>
              <w:t>и</w:t>
            </w:r>
            <w:r w:rsidR="004C561C">
              <w:rPr>
                <w:rFonts w:asciiTheme="majorHAnsi" w:hAnsiTheme="majorHAnsi"/>
                <w:w w:val="110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</w:rPr>
              <w:t>др.</w:t>
            </w:r>
            <w:r w:rsidR="004C561C">
              <w:rPr>
                <w:rFonts w:asciiTheme="majorHAnsi" w:hAnsiTheme="majorHAnsi"/>
                <w:w w:val="110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</w:rPr>
              <w:t xml:space="preserve">Знать </w:t>
            </w:r>
            <w:r>
              <w:rPr>
                <w:rFonts w:asciiTheme="majorHAnsi" w:hAnsiTheme="majorHAnsi"/>
                <w:w w:val="110"/>
                <w:sz w:val="18"/>
              </w:rPr>
              <w:t>названия традиционных рели</w:t>
            </w:r>
            <w:r w:rsidRPr="001E44D7">
              <w:rPr>
                <w:rFonts w:asciiTheme="majorHAnsi" w:hAnsiTheme="majorHAnsi"/>
                <w:w w:val="110"/>
                <w:sz w:val="18"/>
              </w:rPr>
              <w:t>гий</w:t>
            </w:r>
            <w:r w:rsidR="004C561C">
              <w:rPr>
                <w:rFonts w:asciiTheme="majorHAnsi" w:hAnsiTheme="majorHAnsi"/>
                <w:w w:val="110"/>
                <w:sz w:val="18"/>
              </w:rPr>
              <w:t xml:space="preserve"> </w:t>
            </w:r>
            <w:r>
              <w:rPr>
                <w:rFonts w:asciiTheme="majorHAnsi" w:hAnsiTheme="majorHAnsi"/>
                <w:w w:val="110"/>
                <w:sz w:val="18"/>
              </w:rPr>
              <w:t xml:space="preserve">России, </w:t>
            </w:r>
            <w:r w:rsidRPr="001E44D7">
              <w:rPr>
                <w:rFonts w:asciiTheme="majorHAnsi" w:hAnsiTheme="majorHAnsi"/>
                <w:i/>
                <w:w w:val="110"/>
                <w:sz w:val="18"/>
              </w:rPr>
              <w:t xml:space="preserve">уметь объяснять </w:t>
            </w:r>
            <w:r>
              <w:rPr>
                <w:rFonts w:asciiTheme="majorHAnsi" w:hAnsiTheme="majorHAnsi"/>
                <w:w w:val="110"/>
                <w:sz w:val="18"/>
              </w:rPr>
              <w:t>их</w:t>
            </w:r>
            <w:r w:rsidRPr="001E44D7">
              <w:rPr>
                <w:rFonts w:asciiTheme="majorHAnsi" w:hAnsiTheme="majorHAnsi"/>
                <w:w w:val="110"/>
                <w:sz w:val="18"/>
              </w:rPr>
              <w:t xml:space="preserve"> роль</w:t>
            </w:r>
            <w:r w:rsidR="004C561C">
              <w:rPr>
                <w:rFonts w:asciiTheme="majorHAnsi" w:hAnsiTheme="majorHAnsi"/>
                <w:w w:val="110"/>
                <w:sz w:val="18"/>
              </w:rPr>
              <w:t xml:space="preserve"> с</w:t>
            </w:r>
            <w:r w:rsidRPr="001E44D7">
              <w:rPr>
                <w:rFonts w:asciiTheme="majorHAnsi" w:hAnsiTheme="majorHAnsi"/>
                <w:w w:val="105"/>
                <w:sz w:val="18"/>
              </w:rPr>
              <w:t>в ист</w:t>
            </w:r>
            <w:r>
              <w:rPr>
                <w:rFonts w:asciiTheme="majorHAnsi" w:hAnsiTheme="majorHAnsi"/>
                <w:w w:val="105"/>
                <w:sz w:val="18"/>
              </w:rPr>
              <w:t>ории и на современном этапе раз</w:t>
            </w:r>
            <w:r w:rsidRPr="001E44D7">
              <w:rPr>
                <w:rFonts w:asciiTheme="majorHAnsi" w:hAnsiTheme="majorHAnsi"/>
                <w:w w:val="105"/>
                <w:sz w:val="18"/>
              </w:rPr>
              <w:t>вития</w:t>
            </w:r>
            <w:r w:rsidR="004C561C">
              <w:rPr>
                <w:rFonts w:asciiTheme="majorHAnsi" w:hAnsiTheme="majorHAnsi"/>
                <w:w w:val="105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</w:rPr>
              <w:t>общества.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 xml:space="preserve"> Понимать</w:t>
            </w:r>
            <w:r w:rsidRPr="00912563">
              <w:rPr>
                <w:w w:val="105"/>
                <w:sz w:val="18"/>
              </w:rPr>
              <w:t>,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в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чём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заключаются</w:t>
            </w:r>
            <w:r w:rsidR="004C561C">
              <w:rPr>
                <w:w w:val="105"/>
                <w:sz w:val="18"/>
              </w:rPr>
              <w:t xml:space="preserve"> основ</w:t>
            </w:r>
            <w:r w:rsidRPr="00912563">
              <w:rPr>
                <w:w w:val="105"/>
                <w:sz w:val="18"/>
              </w:rPr>
              <w:t>ные духовно-нравственные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 xml:space="preserve"> ориентиры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современного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общества.</w:t>
            </w:r>
            <w:r w:rsidR="004C561C">
              <w:rPr>
                <w:w w:val="105"/>
                <w:sz w:val="18"/>
              </w:rPr>
              <w:t xml:space="preserve"> </w:t>
            </w:r>
          </w:p>
          <w:p w:rsidR="00A50A6F" w:rsidRPr="00912563" w:rsidRDefault="00A50A6F" w:rsidP="0087378A">
            <w:pPr>
              <w:pStyle w:val="TableParagraph"/>
              <w:spacing w:before="44" w:line="24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</w:rPr>
              <w:t xml:space="preserve">Подготовить </w:t>
            </w:r>
            <w:r>
              <w:rPr>
                <w:w w:val="110"/>
                <w:sz w:val="18"/>
              </w:rPr>
              <w:t>проект (или доклад, соо</w:t>
            </w:r>
            <w:r w:rsidRPr="00912563">
              <w:rPr>
                <w:w w:val="110"/>
                <w:sz w:val="18"/>
              </w:rPr>
              <w:t>бщение);</w:t>
            </w:r>
          </w:p>
          <w:p w:rsidR="00A50A6F" w:rsidRPr="009D3866" w:rsidRDefault="00A50A6F" w:rsidP="0087378A">
            <w:pPr>
              <w:pStyle w:val="TableParagraph"/>
              <w:spacing w:before="76" w:line="244" w:lineRule="auto"/>
              <w:ind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A50A6F" w:rsidRDefault="00A50A6F" w:rsidP="004C561C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Уметь выражать </w:t>
            </w:r>
            <w:r w:rsidRPr="006E10EF">
              <w:rPr>
                <w:sz w:val="18"/>
                <w:szCs w:val="18"/>
              </w:rPr>
              <w:t>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A50A6F" w:rsidRDefault="00A50A6F" w:rsidP="004C561C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6687">
              <w:rPr>
                <w:sz w:val="18"/>
                <w:szCs w:val="18"/>
              </w:rPr>
              <w:t xml:space="preserve">Помочь </w:t>
            </w:r>
            <w:r>
              <w:rPr>
                <w:sz w:val="18"/>
                <w:szCs w:val="18"/>
              </w:rPr>
              <w:t xml:space="preserve">осознать </w:t>
            </w:r>
            <w:r w:rsidRPr="00E76687">
              <w:rPr>
                <w:rFonts w:ascii="Times New Roman" w:hAnsi="Times New Roman" w:cs="Times New Roman"/>
                <w:sz w:val="18"/>
                <w:szCs w:val="18"/>
              </w:rPr>
              <w:t xml:space="preserve">своё единство с народом России как источником власти и субъектом тысячелетней российской государственности, с Российским государством, </w:t>
            </w:r>
            <w:r w:rsidRPr="00E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0A6F" w:rsidRPr="00676142" w:rsidRDefault="00A50A6F" w:rsidP="004C561C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Помочь осознать </w:t>
            </w:r>
            <w:r w:rsidRPr="00676142">
              <w:rPr>
                <w:rFonts w:ascii="Times New Roman" w:hAnsi="Times New Roman" w:cs="Times New Roman"/>
                <w:sz w:val="18"/>
                <w:szCs w:val="18"/>
              </w:rPr>
              <w:t>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A50A6F" w:rsidRPr="006E10EF" w:rsidRDefault="00A50A6F" w:rsidP="004C561C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Дать представление </w:t>
            </w:r>
          </w:p>
          <w:p w:rsidR="00A50A6F" w:rsidRPr="00A50A6F" w:rsidRDefault="00A50A6F" w:rsidP="00A50A6F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A50A6F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современной научной картине мира, достижениях науки и техники,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учить </w:t>
            </w:r>
            <w:r w:rsidRPr="00A50A6F">
              <w:rPr>
                <w:rFonts w:ascii="Times New Roman" w:hAnsi="Times New Roman" w:cs="Times New Roman"/>
                <w:sz w:val="18"/>
                <w:szCs w:val="18"/>
              </w:rPr>
              <w:t>аргументированно выража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  <w:r w:rsidRPr="00A50A6F">
              <w:rPr>
                <w:rFonts w:ascii="Times New Roman" w:hAnsi="Times New Roman" w:cs="Times New Roman"/>
                <w:sz w:val="18"/>
                <w:szCs w:val="18"/>
              </w:rPr>
              <w:t xml:space="preserve">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A50A6F" w:rsidRPr="006E10EF" w:rsidRDefault="00A50A6F" w:rsidP="004C56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</w:tcPr>
          <w:p w:rsidR="00A50A6F" w:rsidRPr="009B5FCB" w:rsidRDefault="00CF2E12" w:rsidP="0087378A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A50A6F" w:rsidRPr="009B5FCB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http://scool-collection.edu.ru</w:t>
              </w:r>
            </w:hyperlink>
            <w:r w:rsidR="00A50A6F" w:rsidRPr="009B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Единая коллекция Цифровых образовательных ресурсов  </w:t>
            </w:r>
          </w:p>
          <w:p w:rsidR="00A50A6F" w:rsidRPr="009B5FCB" w:rsidRDefault="00CF2E12" w:rsidP="0087378A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50A6F" w:rsidRPr="009B5FCB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http://artclassic.edu.ru</w:t>
              </w:r>
            </w:hyperlink>
          </w:p>
          <w:p w:rsidR="00A50A6F" w:rsidRPr="009B5FCB" w:rsidRDefault="00A50A6F" w:rsidP="0087378A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hAnsi="Times New Roman" w:cs="Times New Roman"/>
                <w:sz w:val="20"/>
                <w:szCs w:val="20"/>
              </w:rPr>
              <w:t xml:space="preserve"> - Коллекция: мировая художественная культура        </w:t>
            </w:r>
          </w:p>
        </w:tc>
      </w:tr>
      <w:tr w:rsidR="000502B0" w:rsidRPr="00141B34" w:rsidTr="0087378A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hideMark/>
          </w:tcPr>
          <w:p w:rsidR="000502B0" w:rsidRPr="009D3866" w:rsidRDefault="000502B0" w:rsidP="00FF05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hideMark/>
          </w:tcPr>
          <w:p w:rsidR="000502B0" w:rsidRPr="00703D73" w:rsidRDefault="000502B0" w:rsidP="00FF055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 и его отражение в культуре</w:t>
            </w:r>
          </w:p>
          <w:p w:rsidR="000502B0" w:rsidRPr="00703D73" w:rsidRDefault="000502B0" w:rsidP="00FF055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D73">
              <w:rPr>
                <w:rFonts w:ascii="Times New Roman" w:eastAsia="Times New Roman" w:hAnsi="Times New Roman" w:cs="Times New Roman"/>
                <w:bCs/>
                <w:lang w:eastAsia="ru-RU"/>
              </w:rPr>
              <w:t>6 часов</w:t>
            </w:r>
          </w:p>
        </w:tc>
        <w:tc>
          <w:tcPr>
            <w:tcW w:w="2268" w:type="dxa"/>
            <w:hideMark/>
          </w:tcPr>
          <w:p w:rsidR="000502B0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Каким должен быть человек? Духовно-нравственный облик и идеал человека</w:t>
            </w:r>
          </w:p>
          <w:p w:rsidR="000502B0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Взросление человека в культуре народов России</w:t>
            </w:r>
          </w:p>
          <w:p w:rsidR="000502B0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Религия как источник нравственности</w:t>
            </w:r>
          </w:p>
          <w:p w:rsidR="000502B0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Наука как источник знания о человеке и человеческом</w:t>
            </w:r>
          </w:p>
          <w:p w:rsidR="000502B0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 xml:space="preserve">Этика и нравственность как категории духовной 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lastRenderedPageBreak/>
              <w:t>культуры</w:t>
            </w:r>
          </w:p>
          <w:p w:rsidR="000502B0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Самопознание (</w:t>
            </w:r>
            <w:r>
              <w:rPr>
                <w:rStyle w:val="af7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практическое занятие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502B0" w:rsidRPr="009D3866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02B0" w:rsidRPr="00912563" w:rsidRDefault="000502B0" w:rsidP="0087378A">
            <w:pPr>
              <w:pStyle w:val="TableParagraph"/>
              <w:spacing w:before="44" w:line="24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C6169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Диалог, беседа, практическое занятие.</w:t>
            </w:r>
            <w:r w:rsidR="004C561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Понимать</w:t>
            </w:r>
            <w:r w:rsidR="004C561C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</w:t>
            </w:r>
            <w:r w:rsidR="004C561C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объяснять</w:t>
            </w:r>
            <w:r w:rsidR="004C561C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взаимосвязь</w:t>
            </w:r>
            <w:r w:rsidR="004C561C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таки</w:t>
            </w:r>
            <w:r>
              <w:rPr>
                <w:w w:val="110"/>
                <w:sz w:val="18"/>
              </w:rPr>
              <w:t>х понятий, как «свобода», ответ</w:t>
            </w:r>
            <w:r w:rsidRPr="00912563">
              <w:rPr>
                <w:w w:val="105"/>
                <w:sz w:val="18"/>
              </w:rPr>
              <w:t>ственность,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право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и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долг.</w:t>
            </w:r>
            <w:r w:rsidR="004C561C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Понимать</w:t>
            </w:r>
            <w:r w:rsidRPr="00912563">
              <w:rPr>
                <w:w w:val="110"/>
                <w:sz w:val="18"/>
              </w:rPr>
              <w:t>,</w:t>
            </w:r>
            <w:r w:rsidR="004C561C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какой</w:t>
            </w:r>
            <w:r w:rsidR="004C561C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нравственный</w:t>
            </w:r>
            <w:r w:rsidR="004C561C">
              <w:rPr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 w:rsidRPr="00912563">
              <w:rPr>
                <w:w w:val="105"/>
                <w:sz w:val="18"/>
              </w:rPr>
              <w:t>тенциал несут традиционные религии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России.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Понимать</w:t>
            </w:r>
            <w:r w:rsidR="00F4418E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объяснять</w:t>
            </w:r>
            <w:r w:rsidR="00F4418E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смысл</w:t>
            </w:r>
            <w:r w:rsidR="00F4418E">
              <w:rPr>
                <w:w w:val="110"/>
                <w:sz w:val="18"/>
              </w:rPr>
              <w:t xml:space="preserve"> поня</w:t>
            </w:r>
            <w:r w:rsidRPr="00912563">
              <w:rPr>
                <w:w w:val="110"/>
                <w:sz w:val="18"/>
              </w:rPr>
              <w:t>тия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«гуманитарное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знание»;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осознавать</w:t>
            </w:r>
            <w:r w:rsidRPr="00912563">
              <w:rPr>
                <w:w w:val="110"/>
                <w:sz w:val="18"/>
              </w:rPr>
              <w:t>, что культура помогает человеку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lastRenderedPageBreak/>
              <w:t>понимать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самого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себя.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Объяснять</w:t>
            </w:r>
            <w:r w:rsidR="00F4418E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понятия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«добро»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«зло»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помощью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примеров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из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истории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икультуры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народов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России,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соотно-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сить</w:t>
            </w:r>
            <w:r w:rsidR="00F4418E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эти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понятия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с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личным</w:t>
            </w:r>
            <w:r w:rsidR="00F4418E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опытом</w:t>
            </w:r>
            <w:r w:rsidRPr="00912563">
              <w:rPr>
                <w:w w:val="105"/>
                <w:sz w:val="18"/>
              </w:rPr>
              <w:t>.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Решать</w:t>
            </w:r>
            <w:r w:rsidR="00F4418E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проблемные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задачи</w:t>
            </w:r>
            <w:r w:rsidRPr="008E24E1">
              <w:rPr>
                <w:w w:val="110"/>
                <w:sz w:val="18"/>
              </w:rPr>
              <w:t xml:space="preserve">.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Уметь</w:t>
            </w:r>
            <w:r w:rsidR="00F4418E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соотносить</w:t>
            </w:r>
            <w:r w:rsidR="00F4418E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понятия</w:t>
            </w:r>
            <w:r w:rsidR="00F4418E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«мо</w:t>
            </w:r>
            <w:r w:rsidRPr="00912563">
              <w:rPr>
                <w:w w:val="105"/>
                <w:sz w:val="18"/>
              </w:rPr>
              <w:t>раль»,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«нравственность»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с</w:t>
            </w:r>
            <w:r w:rsidR="00F4418E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самопозна</w:t>
            </w:r>
            <w:r w:rsidRPr="00912563">
              <w:rPr>
                <w:w w:val="105"/>
                <w:sz w:val="18"/>
              </w:rPr>
              <w:t>нием на доступном для возраста детей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уровне.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>Формировать</w:t>
            </w:r>
            <w:r w:rsidR="00F4418E">
              <w:rPr>
                <w:rFonts w:ascii="Book Antiqua" w:hAnsi="Book Antiqua"/>
                <w:i/>
                <w:w w:val="11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>представления</w:t>
            </w:r>
            <w:r w:rsidR="00F4418E">
              <w:rPr>
                <w:rFonts w:ascii="Book Antiqua" w:hAnsi="Book Antiqua"/>
                <w:i/>
                <w:w w:val="115"/>
                <w:sz w:val="18"/>
              </w:rPr>
              <w:t xml:space="preserve"> </w:t>
            </w:r>
            <w:r w:rsidRPr="00912563">
              <w:rPr>
                <w:w w:val="115"/>
                <w:sz w:val="18"/>
              </w:rPr>
              <w:t>о</w:t>
            </w:r>
            <w:r w:rsidR="00F4418E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</w:t>
            </w:r>
            <w:r w:rsidRPr="00912563">
              <w:rPr>
                <w:w w:val="110"/>
                <w:sz w:val="18"/>
              </w:rPr>
              <w:t xml:space="preserve">мом себе;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 xml:space="preserve">воспитывать </w:t>
            </w:r>
            <w:r>
              <w:rPr>
                <w:w w:val="110"/>
                <w:sz w:val="18"/>
              </w:rPr>
              <w:t>навыки само</w:t>
            </w:r>
            <w:r w:rsidRPr="00912563">
              <w:rPr>
                <w:spacing w:val="-1"/>
                <w:w w:val="115"/>
                <w:sz w:val="18"/>
              </w:rPr>
              <w:t xml:space="preserve">презентации, </w:t>
            </w:r>
            <w:r w:rsidRPr="00912563">
              <w:rPr>
                <w:w w:val="115"/>
                <w:sz w:val="18"/>
              </w:rPr>
              <w:t xml:space="preserve">рефлексии; 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 xml:space="preserve">слушать </w:t>
            </w:r>
            <w:r w:rsidRPr="00912563">
              <w:rPr>
                <w:w w:val="115"/>
                <w:sz w:val="18"/>
              </w:rPr>
              <w:t>и</w:t>
            </w:r>
            <w:r w:rsidR="00F4418E">
              <w:rPr>
                <w:w w:val="11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</w:rPr>
              <w:t>анализировать</w:t>
            </w:r>
            <w:r w:rsidR="00F4418E">
              <w:rPr>
                <w:rFonts w:ascii="Book Antiqua" w:hAnsi="Book Antiqua"/>
                <w:i/>
                <w:w w:val="115"/>
                <w:sz w:val="18"/>
              </w:rPr>
              <w:t xml:space="preserve"> </w:t>
            </w:r>
            <w:r w:rsidRPr="00912563">
              <w:rPr>
                <w:w w:val="115"/>
                <w:sz w:val="18"/>
              </w:rPr>
              <w:t>доклады</w:t>
            </w:r>
            <w:r w:rsidR="00F4418E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</w:t>
            </w:r>
            <w:r w:rsidRPr="00912563">
              <w:rPr>
                <w:w w:val="115"/>
                <w:sz w:val="18"/>
              </w:rPr>
              <w:t>ников</w:t>
            </w:r>
            <w:r>
              <w:rPr>
                <w:w w:val="115"/>
                <w:sz w:val="18"/>
              </w:rPr>
              <w:t xml:space="preserve">. </w:t>
            </w:r>
          </w:p>
          <w:p w:rsidR="000502B0" w:rsidRPr="009D3866" w:rsidRDefault="000502B0" w:rsidP="0087378A">
            <w:pPr>
              <w:pStyle w:val="TableParagraph"/>
              <w:spacing w:before="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0502B0" w:rsidRDefault="000502B0" w:rsidP="004C561C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 проявлять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</w:t>
            </w:r>
            <w:r w:rsidRPr="009B5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соблюдения конституционных прав и свобод всех граждан.</w:t>
            </w:r>
          </w:p>
          <w:p w:rsidR="000502B0" w:rsidRPr="000502B0" w:rsidRDefault="000502B0" w:rsidP="000502B0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02B0">
              <w:rPr>
                <w:rFonts w:ascii="Times New Roman" w:hAnsi="Times New Roman" w:cs="Times New Roman"/>
                <w:sz w:val="18"/>
                <w:szCs w:val="18"/>
              </w:rPr>
              <w:t xml:space="preserve">Помочь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</w:t>
            </w:r>
            <w:r w:rsidRPr="000502B0">
              <w:rPr>
                <w:rFonts w:ascii="Times New Roman" w:hAnsi="Times New Roman" w:cs="Times New Roman"/>
                <w:sz w:val="18"/>
                <w:szCs w:val="18"/>
              </w:rPr>
              <w:t xml:space="preserve">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0502B0" w:rsidRPr="009B5FCB" w:rsidRDefault="000502B0" w:rsidP="004C561C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2B0" w:rsidRDefault="000502B0" w:rsidP="004C561C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</w:tcPr>
          <w:p w:rsidR="000502B0" w:rsidRPr="009B5FCB" w:rsidRDefault="00CF2E12" w:rsidP="0087378A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0502B0" w:rsidRPr="009B5FCB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http://scool-collection.edu.ru</w:t>
              </w:r>
            </w:hyperlink>
            <w:r w:rsidR="000502B0" w:rsidRPr="009B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Единая коллекция Цифровых образовательных ресурсов  </w:t>
            </w:r>
          </w:p>
          <w:p w:rsidR="000502B0" w:rsidRPr="009B5FCB" w:rsidRDefault="00CF2E12" w:rsidP="0087378A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0502B0" w:rsidRPr="009B5FCB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http://www.tvspas.ru</w:t>
              </w:r>
            </w:hyperlink>
          </w:p>
          <w:p w:rsidR="000502B0" w:rsidRPr="009B5FCB" w:rsidRDefault="000502B0" w:rsidP="0087378A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hAnsi="Times New Roman" w:cs="Times New Roman"/>
                <w:sz w:val="20"/>
                <w:szCs w:val="20"/>
              </w:rPr>
              <w:t xml:space="preserve"> – православный медиа-портал</w:t>
            </w:r>
          </w:p>
          <w:p w:rsidR="000502B0" w:rsidRPr="009B5FCB" w:rsidRDefault="00CF2E12" w:rsidP="0087378A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0502B0" w:rsidRPr="009B5FCB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www.islamica.ru</w:t>
              </w:r>
            </w:hyperlink>
          </w:p>
          <w:p w:rsidR="000502B0" w:rsidRPr="009B5FCB" w:rsidRDefault="000502B0" w:rsidP="0087378A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hAnsi="Times New Roman" w:cs="Times New Roman"/>
                <w:sz w:val="20"/>
                <w:szCs w:val="20"/>
              </w:rPr>
              <w:t xml:space="preserve"> – сайт центра исламских исследований</w:t>
            </w:r>
          </w:p>
          <w:p w:rsidR="000502B0" w:rsidRPr="009B5FCB" w:rsidRDefault="00CF2E12" w:rsidP="0087378A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502B0" w:rsidRPr="009B5FCB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www.muslimheritage.com</w:t>
              </w:r>
            </w:hyperlink>
          </w:p>
          <w:p w:rsidR="000502B0" w:rsidRPr="009B5FCB" w:rsidRDefault="000502B0" w:rsidP="0087378A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hAnsi="Times New Roman" w:cs="Times New Roman"/>
                <w:sz w:val="20"/>
                <w:szCs w:val="20"/>
              </w:rPr>
              <w:t xml:space="preserve"> – сайт об исламской </w:t>
            </w:r>
            <w:r w:rsidRPr="009B5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</w:t>
            </w:r>
          </w:p>
          <w:p w:rsidR="000502B0" w:rsidRPr="009B5FCB" w:rsidRDefault="000502B0" w:rsidP="0087378A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электронная школа </w:t>
            </w:r>
          </w:p>
          <w:p w:rsidR="000502B0" w:rsidRPr="009B5FCB" w:rsidRDefault="000502B0" w:rsidP="0087378A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hAnsi="Times New Roman" w:cs="Times New Roman"/>
                <w:sz w:val="20"/>
                <w:szCs w:val="20"/>
              </w:rPr>
              <w:t>(resh.edu.ru)</w:t>
            </w:r>
          </w:p>
          <w:p w:rsidR="000502B0" w:rsidRPr="009B5FCB" w:rsidRDefault="000502B0" w:rsidP="0087378A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hAnsi="Times New Roman" w:cs="Times New Roman"/>
                <w:sz w:val="20"/>
                <w:szCs w:val="20"/>
              </w:rPr>
              <w:t>http: //</w:t>
            </w:r>
          </w:p>
          <w:p w:rsidR="000502B0" w:rsidRPr="009B5FCB" w:rsidRDefault="00CF2E12" w:rsidP="0087378A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0502B0" w:rsidRPr="009B5FCB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www.istorya.ru-</w:t>
              </w:r>
            </w:hyperlink>
          </w:p>
          <w:p w:rsidR="000502B0" w:rsidRPr="009B5FCB" w:rsidRDefault="000502B0" w:rsidP="0087378A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стран и цивилизаций                                                </w:t>
            </w:r>
          </w:p>
        </w:tc>
      </w:tr>
      <w:tr w:rsidR="000502B0" w:rsidRPr="00141B34" w:rsidTr="00873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hideMark/>
          </w:tcPr>
          <w:p w:rsidR="000502B0" w:rsidRPr="009D3866" w:rsidRDefault="000502B0" w:rsidP="00FF05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hideMark/>
          </w:tcPr>
          <w:p w:rsidR="000502B0" w:rsidRPr="009A39AC" w:rsidRDefault="000502B0" w:rsidP="00FF055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 как член общества</w:t>
            </w:r>
          </w:p>
          <w:p w:rsidR="000502B0" w:rsidRPr="009A39AC" w:rsidRDefault="000502B0" w:rsidP="00FF055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39AC">
              <w:rPr>
                <w:rFonts w:ascii="Times New Roman" w:eastAsia="Times New Roman" w:hAnsi="Times New Roman" w:cs="Times New Roman"/>
                <w:bCs/>
                <w:lang w:eastAsia="ru-RU"/>
              </w:rPr>
              <w:t>10 часов</w:t>
            </w:r>
          </w:p>
        </w:tc>
        <w:tc>
          <w:tcPr>
            <w:tcW w:w="2268" w:type="dxa"/>
            <w:hideMark/>
          </w:tcPr>
          <w:p w:rsidR="000502B0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Труд делает человека человеком</w:t>
            </w:r>
          </w:p>
          <w:p w:rsidR="000502B0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Подвиг: как узнать героя?</w:t>
            </w:r>
          </w:p>
          <w:p w:rsidR="000502B0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Люди в обществе: духовно-нравственное взаимовлияние</w:t>
            </w:r>
          </w:p>
          <w:p w:rsidR="000502B0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Проблемы современного общества как отражение его духовно-нравственного самосознания</w:t>
            </w:r>
          </w:p>
          <w:p w:rsidR="000502B0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Духовно-нравственные ориентиры социальных отношений</w:t>
            </w:r>
          </w:p>
          <w:p w:rsidR="000502B0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Гуманизм как сущностная характеристика духовно- нравственной культуры народов России</w:t>
            </w:r>
          </w:p>
          <w:p w:rsidR="000502B0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Социальные профессии; их важность для сохранения духовно-нравственного облика общества</w:t>
            </w:r>
          </w:p>
          <w:p w:rsidR="000502B0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Выдающиеся благотворители в истории. Благотворительность как нравственный долг</w:t>
            </w:r>
          </w:p>
          <w:p w:rsidR="000502B0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 xml:space="preserve">Выдающиеся учёные России. Наука как источник 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lastRenderedPageBreak/>
              <w:t>социального и духовного прогресса общества</w:t>
            </w:r>
          </w:p>
          <w:p w:rsidR="000502B0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Моя профессия (</w:t>
            </w:r>
            <w:r>
              <w:rPr>
                <w:rStyle w:val="af7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практическое занятие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502B0" w:rsidRPr="009D3866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02B0" w:rsidRPr="00EC00CE" w:rsidRDefault="000502B0" w:rsidP="0087378A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C6169">
              <w:rPr>
                <w:rFonts w:cs="Times New Roman"/>
                <w:sz w:val="20"/>
                <w:szCs w:val="20"/>
              </w:rPr>
              <w:lastRenderedPageBreak/>
              <w:t>Комментированное чтение,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418E">
              <w:rPr>
                <w:rFonts w:ascii="Book Antiqua" w:hAnsi="Book Antiqua"/>
                <w:i/>
                <w:w w:val="110"/>
                <w:sz w:val="18"/>
              </w:rPr>
              <w:t xml:space="preserve"> ре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шать</w:t>
            </w:r>
            <w:r w:rsidR="00F4418E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 xml:space="preserve">проблемные задачи, </w:t>
            </w:r>
            <w:r w:rsidR="00F4418E">
              <w:rPr>
                <w:rFonts w:ascii="Book Antiqua" w:hAnsi="Book Antiqua"/>
                <w:i/>
                <w:w w:val="110"/>
                <w:sz w:val="18"/>
              </w:rPr>
              <w:t>анализиро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вать</w:t>
            </w:r>
            <w:r w:rsidR="00F4418E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тексты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учебника</w:t>
            </w:r>
            <w:r>
              <w:rPr>
                <w:w w:val="110"/>
                <w:sz w:val="18"/>
              </w:rPr>
              <w:t>.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Осознавать</w:t>
            </w:r>
            <w:r w:rsidR="00F4418E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важность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труда</w:t>
            </w:r>
            <w:r w:rsidR="00F4418E">
              <w:rPr>
                <w:w w:val="110"/>
                <w:sz w:val="18"/>
              </w:rPr>
              <w:t xml:space="preserve">, </w:t>
            </w:r>
            <w:r>
              <w:rPr>
                <w:rFonts w:ascii="Book Antiqua" w:hAnsi="Book Antiqua"/>
                <w:i/>
                <w:w w:val="110"/>
                <w:sz w:val="18"/>
              </w:rPr>
              <w:t>объяс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 xml:space="preserve">нять </w:t>
            </w:r>
            <w:r w:rsidRPr="00912563">
              <w:rPr>
                <w:w w:val="110"/>
                <w:sz w:val="18"/>
              </w:rPr>
              <w:t>его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роль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в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современном</w:t>
            </w:r>
            <w:r w:rsidR="00F4418E">
              <w:rPr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</w:t>
            </w:r>
            <w:r w:rsidRPr="00912563">
              <w:rPr>
                <w:w w:val="110"/>
                <w:sz w:val="18"/>
              </w:rPr>
              <w:t>стве.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Понимать</w:t>
            </w:r>
            <w:r w:rsidR="00F4418E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осознавать</w:t>
            </w:r>
            <w:r w:rsidR="00F4418E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трудолюбие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как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ответственность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перед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людьми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и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самим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собой.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Понимать</w:t>
            </w:r>
            <w:r w:rsidR="00F4418E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объяснят</w:t>
            </w:r>
            <w:r w:rsidR="00F4418E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ь</w:t>
            </w:r>
            <w:r w:rsidRPr="00912563">
              <w:rPr>
                <w:w w:val="110"/>
                <w:sz w:val="18"/>
              </w:rPr>
              <w:t>отличие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под</w:t>
            </w:r>
            <w:r w:rsidRPr="00912563">
              <w:rPr>
                <w:w w:val="105"/>
                <w:sz w:val="18"/>
              </w:rPr>
              <w:t>вига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на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войне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и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в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мирное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время</w:t>
            </w:r>
            <w:r>
              <w:rPr>
                <w:spacing w:val="-8"/>
                <w:w w:val="105"/>
                <w:sz w:val="18"/>
              </w:rPr>
              <w:t>.</w:t>
            </w:r>
            <w:r w:rsidR="00F4418E">
              <w:rPr>
                <w:spacing w:val="-8"/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Знать</w:t>
            </w:r>
            <w:r w:rsidR="00F4418E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называт</w:t>
            </w:r>
            <w:r w:rsidR="00F4418E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ь</w:t>
            </w:r>
            <w:r w:rsidRPr="00912563">
              <w:rPr>
                <w:w w:val="110"/>
                <w:sz w:val="18"/>
              </w:rPr>
              <w:t>имена</w:t>
            </w:r>
            <w:r w:rsidR="00F4418E">
              <w:rPr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  <w:r w:rsidRPr="00912563">
              <w:rPr>
                <w:w w:val="110"/>
                <w:sz w:val="18"/>
              </w:rPr>
              <w:t>.</w:t>
            </w:r>
            <w:r w:rsidR="00F4418E">
              <w:rPr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w w:val="120"/>
                <w:sz w:val="18"/>
              </w:rPr>
              <w:t xml:space="preserve">Понимать </w:t>
            </w:r>
            <w:r>
              <w:rPr>
                <w:w w:val="120"/>
                <w:sz w:val="18"/>
              </w:rPr>
              <w:t xml:space="preserve">и </w:t>
            </w:r>
            <w:r>
              <w:rPr>
                <w:rFonts w:ascii="Book Antiqua" w:hAnsi="Book Antiqua"/>
                <w:i/>
                <w:w w:val="120"/>
                <w:sz w:val="18"/>
              </w:rPr>
              <w:t xml:space="preserve">объяснять </w:t>
            </w:r>
            <w:r w:rsidRPr="00912563">
              <w:rPr>
                <w:w w:val="120"/>
                <w:sz w:val="18"/>
              </w:rPr>
              <w:t>понятия</w:t>
            </w:r>
            <w:r w:rsidR="00F4418E">
              <w:rPr>
                <w:w w:val="12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 xml:space="preserve">«дружба», «предательство», 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«честь»,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«коллективизм»,</w:t>
            </w:r>
            <w:r w:rsidR="00F4418E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«благотворитель</w:t>
            </w:r>
            <w:r w:rsidRPr="00912563">
              <w:rPr>
                <w:w w:val="105"/>
                <w:sz w:val="18"/>
              </w:rPr>
              <w:t>ность».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 xml:space="preserve">Понимать </w:t>
            </w:r>
            <w:r w:rsidRPr="00912563">
              <w:rPr>
                <w:w w:val="110"/>
                <w:sz w:val="18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 xml:space="preserve">объяснять </w:t>
            </w:r>
            <w:r>
              <w:rPr>
                <w:w w:val="110"/>
                <w:sz w:val="18"/>
              </w:rPr>
              <w:t>понятия «бед</w:t>
            </w:r>
            <w:r w:rsidRPr="00912563">
              <w:rPr>
                <w:w w:val="105"/>
                <w:sz w:val="18"/>
              </w:rPr>
              <w:t>ность»,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«инвалидность»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,</w:t>
            </w:r>
            <w:r>
              <w:rPr>
                <w:w w:val="105"/>
                <w:sz w:val="18"/>
              </w:rPr>
              <w:t>«сиротство»</w:t>
            </w:r>
            <w:r w:rsidRPr="00912563">
              <w:rPr>
                <w:w w:val="105"/>
                <w:sz w:val="18"/>
              </w:rPr>
              <w:t>.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Предлагать</w:t>
            </w:r>
            <w:r w:rsidR="00F4418E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пути</w:t>
            </w:r>
            <w:r w:rsidR="00F4418E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преодоления</w:t>
            </w:r>
            <w:r w:rsidR="00F4418E">
              <w:rPr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</w:t>
            </w:r>
            <w:r w:rsidRPr="00912563">
              <w:rPr>
                <w:w w:val="110"/>
                <w:sz w:val="18"/>
              </w:rPr>
              <w:t>блем</w:t>
            </w:r>
            <w:r w:rsidR="00F4418E">
              <w:rPr>
                <w:w w:val="110"/>
                <w:sz w:val="18"/>
              </w:rPr>
              <w:t xml:space="preserve"> современного о</w:t>
            </w:r>
            <w:r w:rsidRPr="00912563">
              <w:rPr>
                <w:w w:val="110"/>
                <w:sz w:val="18"/>
              </w:rPr>
              <w:t>бщества</w:t>
            </w:r>
            <w:r w:rsidR="00F4418E">
              <w:rPr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на</w:t>
            </w:r>
            <w:r w:rsidR="00F4418E">
              <w:rPr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</w:t>
            </w:r>
            <w:r w:rsidRPr="00912563">
              <w:rPr>
                <w:w w:val="105"/>
                <w:sz w:val="18"/>
              </w:rPr>
              <w:t>сту</w:t>
            </w:r>
            <w:r>
              <w:rPr>
                <w:w w:val="105"/>
                <w:sz w:val="18"/>
              </w:rPr>
              <w:t>пном для понимания детей уровне</w:t>
            </w:r>
            <w:r w:rsidRPr="00912563">
              <w:rPr>
                <w:w w:val="105"/>
                <w:sz w:val="18"/>
              </w:rPr>
              <w:t>.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Понимать</w:t>
            </w:r>
            <w:r w:rsidR="00F4418E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и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объяснять</w:t>
            </w:r>
            <w:r w:rsidR="00F4418E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понятия</w:t>
            </w:r>
            <w:r w:rsidR="00F4418E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«ми</w:t>
            </w:r>
            <w:r w:rsidRPr="00912563">
              <w:rPr>
                <w:w w:val="105"/>
                <w:sz w:val="18"/>
              </w:rPr>
              <w:t>лосердие»,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«взаимопомощь»,</w:t>
            </w:r>
            <w:r w:rsidR="00F4418E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«благотворительность», «волонтёрство»</w:t>
            </w:r>
            <w:r w:rsidRPr="00912563">
              <w:rPr>
                <w:w w:val="105"/>
                <w:sz w:val="18"/>
              </w:rPr>
              <w:t xml:space="preserve">. </w:t>
            </w:r>
            <w:r>
              <w:rPr>
                <w:rFonts w:ascii="Book Antiqua" w:hAnsi="Book Antiqua"/>
                <w:i/>
                <w:w w:val="105"/>
                <w:sz w:val="18"/>
              </w:rPr>
              <w:t>Вы</w:t>
            </w:r>
            <w:r w:rsidRPr="00912563">
              <w:rPr>
                <w:rFonts w:ascii="Book Antiqua" w:hAnsi="Book Antiqua"/>
                <w:i/>
                <w:w w:val="105"/>
                <w:sz w:val="18"/>
              </w:rPr>
              <w:t>являть</w:t>
            </w:r>
            <w:r w:rsidR="00F4418E">
              <w:rPr>
                <w:rFonts w:ascii="Book Antiqua" w:hAnsi="Book Antiqua"/>
                <w:i/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общие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черты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традиций</w:t>
            </w:r>
            <w:r w:rsidR="00F4418E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мило</w:t>
            </w:r>
            <w:r w:rsidRPr="00912563">
              <w:rPr>
                <w:w w:val="105"/>
                <w:sz w:val="18"/>
              </w:rPr>
              <w:t>сердия,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взаимной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помощи,</w:t>
            </w:r>
            <w:r w:rsidR="00F4418E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</w:t>
            </w:r>
            <w:r w:rsidRPr="00912563">
              <w:rPr>
                <w:w w:val="105"/>
                <w:sz w:val="18"/>
              </w:rPr>
              <w:t>твор</w:t>
            </w:r>
            <w:r>
              <w:rPr>
                <w:w w:val="105"/>
                <w:sz w:val="18"/>
              </w:rPr>
              <w:t>ительности</w:t>
            </w:r>
            <w:r w:rsidR="00F4418E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у представителей раз</w:t>
            </w:r>
            <w:r w:rsidRPr="00912563">
              <w:rPr>
                <w:w w:val="105"/>
                <w:sz w:val="18"/>
              </w:rPr>
              <w:t>ных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w w:val="105"/>
                <w:sz w:val="18"/>
              </w:rPr>
              <w:t>народов.</w:t>
            </w:r>
            <w:r w:rsidR="00F4418E">
              <w:rPr>
                <w:w w:val="105"/>
                <w:sz w:val="18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</w:rPr>
              <w:t>Понимать</w:t>
            </w:r>
            <w:r w:rsidR="00F4418E">
              <w:rPr>
                <w:rFonts w:ascii="Book Antiqua" w:hAnsi="Book Antiqua"/>
                <w:i/>
                <w:w w:val="110"/>
                <w:sz w:val="18"/>
              </w:rPr>
              <w:t xml:space="preserve"> </w:t>
            </w:r>
            <w:r w:rsidRPr="00912563">
              <w:rPr>
                <w:w w:val="110"/>
                <w:sz w:val="18"/>
              </w:rPr>
              <w:t>и</w:t>
            </w:r>
            <w:r w:rsidR="00F4418E">
              <w:rPr>
                <w:w w:val="110"/>
                <w:sz w:val="18"/>
              </w:rPr>
              <w:t xml:space="preserve"> </w:t>
            </w:r>
            <w:r w:rsidRPr="00EC00CE">
              <w:rPr>
                <w:i/>
                <w:w w:val="110"/>
                <w:sz w:val="18"/>
              </w:rPr>
              <w:t>характеризовать</w:t>
            </w:r>
            <w:r w:rsidR="00F4418E">
              <w:rPr>
                <w:i/>
                <w:w w:val="110"/>
                <w:sz w:val="18"/>
              </w:rPr>
              <w:t xml:space="preserve"> </w:t>
            </w:r>
            <w:r w:rsidRPr="00EC00CE">
              <w:rPr>
                <w:w w:val="110"/>
                <w:sz w:val="18"/>
              </w:rPr>
              <w:t>понятие «гуманизм» как источник духов</w:t>
            </w:r>
            <w:r w:rsidRPr="00EC00CE">
              <w:rPr>
                <w:w w:val="105"/>
                <w:sz w:val="18"/>
              </w:rPr>
              <w:t>но-</w:t>
            </w:r>
            <w:r w:rsidR="00F4418E">
              <w:rPr>
                <w:w w:val="105"/>
                <w:sz w:val="18"/>
              </w:rPr>
              <w:t>н</w:t>
            </w:r>
            <w:r w:rsidRPr="00EC00CE">
              <w:rPr>
                <w:w w:val="105"/>
                <w:sz w:val="18"/>
              </w:rPr>
              <w:t>равственных</w:t>
            </w:r>
            <w:r w:rsidR="00F4418E">
              <w:rPr>
                <w:w w:val="105"/>
                <w:sz w:val="18"/>
              </w:rPr>
              <w:t xml:space="preserve"> </w:t>
            </w:r>
            <w:r w:rsidRPr="00EC00CE">
              <w:rPr>
                <w:w w:val="105"/>
                <w:sz w:val="18"/>
              </w:rPr>
              <w:t>ценностей</w:t>
            </w:r>
            <w:r w:rsidR="00F4418E">
              <w:rPr>
                <w:w w:val="105"/>
                <w:sz w:val="18"/>
              </w:rPr>
              <w:t xml:space="preserve"> </w:t>
            </w:r>
            <w:r w:rsidRPr="00EC00CE">
              <w:rPr>
                <w:w w:val="105"/>
                <w:sz w:val="18"/>
              </w:rPr>
              <w:t>народов</w:t>
            </w:r>
            <w:r w:rsidR="00F4418E">
              <w:rPr>
                <w:w w:val="105"/>
                <w:sz w:val="18"/>
              </w:rPr>
              <w:t xml:space="preserve"> </w:t>
            </w:r>
            <w:r w:rsidRPr="00EC00CE">
              <w:rPr>
                <w:w w:val="110"/>
                <w:sz w:val="18"/>
              </w:rPr>
              <w:t xml:space="preserve">России. </w:t>
            </w:r>
            <w:r w:rsidRPr="00EC00CE">
              <w:rPr>
                <w:i/>
                <w:w w:val="105"/>
                <w:sz w:val="18"/>
              </w:rPr>
              <w:t>Осознавать</w:t>
            </w:r>
            <w:r w:rsidR="00F4418E">
              <w:rPr>
                <w:i/>
                <w:w w:val="105"/>
                <w:sz w:val="18"/>
              </w:rPr>
              <w:t xml:space="preserve"> </w:t>
            </w:r>
            <w:r w:rsidRPr="00EC00CE">
              <w:rPr>
                <w:w w:val="105"/>
                <w:sz w:val="18"/>
              </w:rPr>
              <w:t>важность</w:t>
            </w:r>
            <w:r w:rsidR="00F4418E">
              <w:rPr>
                <w:w w:val="105"/>
                <w:sz w:val="18"/>
              </w:rPr>
              <w:t xml:space="preserve"> </w:t>
            </w:r>
            <w:r w:rsidRPr="00EC00CE">
              <w:rPr>
                <w:w w:val="105"/>
                <w:sz w:val="18"/>
              </w:rPr>
              <w:t>гуманизма</w:t>
            </w:r>
            <w:r w:rsidR="00F4418E">
              <w:rPr>
                <w:w w:val="105"/>
                <w:sz w:val="18"/>
              </w:rPr>
              <w:t xml:space="preserve"> </w:t>
            </w:r>
            <w:r w:rsidRPr="00EC00CE">
              <w:rPr>
                <w:w w:val="105"/>
                <w:sz w:val="18"/>
              </w:rPr>
              <w:t>для</w:t>
            </w:r>
            <w:r w:rsidR="00F4418E">
              <w:rPr>
                <w:w w:val="105"/>
                <w:sz w:val="18"/>
              </w:rPr>
              <w:t xml:space="preserve"> </w:t>
            </w:r>
            <w:r w:rsidRPr="00EC00CE">
              <w:rPr>
                <w:w w:val="105"/>
                <w:sz w:val="18"/>
              </w:rPr>
              <w:t>формирования</w:t>
            </w:r>
            <w:r w:rsidR="00F4418E">
              <w:rPr>
                <w:w w:val="105"/>
                <w:sz w:val="18"/>
              </w:rPr>
              <w:t xml:space="preserve"> </w:t>
            </w:r>
            <w:r w:rsidRPr="00EC00CE">
              <w:rPr>
                <w:w w:val="105"/>
                <w:sz w:val="18"/>
              </w:rPr>
              <w:t>личности,</w:t>
            </w:r>
            <w:r w:rsidR="00F4418E">
              <w:rPr>
                <w:w w:val="105"/>
                <w:sz w:val="18"/>
              </w:rPr>
              <w:t xml:space="preserve"> </w:t>
            </w:r>
            <w:r w:rsidRPr="00EC00CE">
              <w:rPr>
                <w:w w:val="105"/>
                <w:sz w:val="18"/>
              </w:rPr>
              <w:t>построения</w:t>
            </w:r>
            <w:r w:rsidR="00F4418E">
              <w:rPr>
                <w:w w:val="105"/>
                <w:sz w:val="18"/>
              </w:rPr>
              <w:t xml:space="preserve"> </w:t>
            </w:r>
            <w:r w:rsidRPr="00EC00CE">
              <w:rPr>
                <w:w w:val="105"/>
                <w:sz w:val="18"/>
              </w:rPr>
              <w:t>взаимоотношений</w:t>
            </w:r>
            <w:r w:rsidR="00F4418E">
              <w:rPr>
                <w:w w:val="105"/>
                <w:sz w:val="18"/>
              </w:rPr>
              <w:t xml:space="preserve"> </w:t>
            </w:r>
            <w:r w:rsidRPr="00EC00CE">
              <w:rPr>
                <w:w w:val="105"/>
                <w:sz w:val="18"/>
              </w:rPr>
              <w:t>в</w:t>
            </w:r>
            <w:r w:rsidR="00F4418E">
              <w:rPr>
                <w:w w:val="105"/>
                <w:sz w:val="18"/>
              </w:rPr>
              <w:t xml:space="preserve"> </w:t>
            </w:r>
            <w:r w:rsidRPr="00EC00CE">
              <w:rPr>
                <w:w w:val="105"/>
                <w:sz w:val="18"/>
              </w:rPr>
              <w:t xml:space="preserve">обществе. </w:t>
            </w:r>
            <w:r w:rsidRPr="00EC00CE">
              <w:rPr>
                <w:i/>
                <w:w w:val="110"/>
                <w:sz w:val="18"/>
              </w:rPr>
              <w:lastRenderedPageBreak/>
              <w:t xml:space="preserve">Понимать </w:t>
            </w:r>
            <w:r w:rsidRPr="00EC00CE">
              <w:rPr>
                <w:w w:val="110"/>
                <w:sz w:val="18"/>
              </w:rPr>
              <w:t xml:space="preserve">и </w:t>
            </w:r>
            <w:r w:rsidRPr="00EC00CE">
              <w:rPr>
                <w:i/>
                <w:w w:val="110"/>
                <w:sz w:val="18"/>
              </w:rPr>
              <w:t>объяснять</w:t>
            </w:r>
            <w:r w:rsidRPr="00EC00CE">
              <w:rPr>
                <w:w w:val="110"/>
                <w:sz w:val="18"/>
              </w:rPr>
              <w:t>, что такое социальные профессии и почему выби</w:t>
            </w:r>
            <w:r w:rsidRPr="00EC00CE">
              <w:rPr>
                <w:w w:val="105"/>
                <w:sz w:val="18"/>
              </w:rPr>
              <w:t xml:space="preserve">рать их нужно особенно ответственно. </w:t>
            </w:r>
            <w:r w:rsidRPr="00EC00CE">
              <w:rPr>
                <w:i/>
                <w:w w:val="105"/>
                <w:sz w:val="18"/>
              </w:rPr>
              <w:t>Приводить</w:t>
            </w:r>
            <w:r w:rsidR="00F4418E">
              <w:rPr>
                <w:i/>
                <w:w w:val="105"/>
                <w:sz w:val="18"/>
              </w:rPr>
              <w:t xml:space="preserve"> </w:t>
            </w:r>
            <w:r w:rsidRPr="00EC00CE">
              <w:rPr>
                <w:i/>
                <w:w w:val="105"/>
                <w:sz w:val="18"/>
              </w:rPr>
              <w:t>примеры</w:t>
            </w:r>
            <w:r w:rsidR="00F4418E">
              <w:rPr>
                <w:i/>
                <w:w w:val="105"/>
                <w:sz w:val="18"/>
              </w:rPr>
              <w:t xml:space="preserve"> </w:t>
            </w:r>
            <w:r w:rsidRPr="00EC00CE">
              <w:rPr>
                <w:w w:val="105"/>
                <w:sz w:val="18"/>
              </w:rPr>
              <w:t>выдающихся</w:t>
            </w:r>
            <w:r w:rsidR="00F4418E">
              <w:rPr>
                <w:w w:val="105"/>
                <w:sz w:val="18"/>
              </w:rPr>
              <w:t xml:space="preserve"> </w:t>
            </w:r>
            <w:r w:rsidRPr="00EC00CE">
              <w:rPr>
                <w:w w:val="105"/>
                <w:sz w:val="18"/>
              </w:rPr>
              <w:t>благотворителей в истории и в современной</w:t>
            </w:r>
            <w:r w:rsidR="00F4418E">
              <w:rPr>
                <w:w w:val="105"/>
                <w:sz w:val="18"/>
              </w:rPr>
              <w:t xml:space="preserve"> </w:t>
            </w:r>
            <w:r w:rsidRPr="00EC00CE">
              <w:rPr>
                <w:w w:val="105"/>
                <w:sz w:val="18"/>
              </w:rPr>
              <w:t xml:space="preserve">России. </w:t>
            </w:r>
            <w:r w:rsidRPr="00EC00CE">
              <w:rPr>
                <w:i/>
                <w:w w:val="115"/>
                <w:sz w:val="18"/>
              </w:rPr>
              <w:t xml:space="preserve">Понимать </w:t>
            </w:r>
            <w:r w:rsidRPr="00EC00CE">
              <w:rPr>
                <w:w w:val="115"/>
                <w:sz w:val="18"/>
              </w:rPr>
              <w:t xml:space="preserve">и </w:t>
            </w:r>
            <w:r w:rsidRPr="00EC00CE">
              <w:rPr>
                <w:i/>
                <w:w w:val="115"/>
                <w:sz w:val="18"/>
              </w:rPr>
              <w:t>объяснять</w:t>
            </w:r>
            <w:r w:rsidRPr="00EC00CE">
              <w:rPr>
                <w:w w:val="115"/>
                <w:sz w:val="18"/>
              </w:rPr>
              <w:t>, что такое наука;</w:t>
            </w:r>
            <w:r w:rsidR="00F4418E">
              <w:rPr>
                <w:w w:val="115"/>
                <w:sz w:val="18"/>
              </w:rPr>
              <w:t xml:space="preserve"> </w:t>
            </w:r>
            <w:r w:rsidRPr="00EC00CE">
              <w:rPr>
                <w:i/>
                <w:w w:val="115"/>
                <w:sz w:val="18"/>
              </w:rPr>
              <w:t>приводить</w:t>
            </w:r>
            <w:r w:rsidR="00F4418E">
              <w:rPr>
                <w:i/>
                <w:w w:val="115"/>
                <w:sz w:val="18"/>
              </w:rPr>
              <w:t xml:space="preserve"> </w:t>
            </w:r>
            <w:r w:rsidRPr="00EC00CE">
              <w:rPr>
                <w:i/>
                <w:w w:val="115"/>
                <w:sz w:val="18"/>
              </w:rPr>
              <w:t xml:space="preserve"> </w:t>
            </w:r>
            <w:r w:rsidRPr="00EC00CE">
              <w:rPr>
                <w:w w:val="115"/>
                <w:sz w:val="18"/>
              </w:rPr>
              <w:t>имена</w:t>
            </w:r>
            <w:r w:rsidR="00F4418E">
              <w:rPr>
                <w:w w:val="115"/>
                <w:sz w:val="18"/>
              </w:rPr>
              <w:t xml:space="preserve"> </w:t>
            </w:r>
            <w:r w:rsidRPr="00EC00CE">
              <w:rPr>
                <w:w w:val="115"/>
                <w:sz w:val="18"/>
              </w:rPr>
              <w:t>выдающихся</w:t>
            </w:r>
            <w:r w:rsidR="00F4418E">
              <w:rPr>
                <w:w w:val="115"/>
                <w:sz w:val="18"/>
              </w:rPr>
              <w:t xml:space="preserve"> </w:t>
            </w:r>
            <w:r w:rsidRPr="00EC00CE">
              <w:rPr>
                <w:w w:val="110"/>
                <w:sz w:val="18"/>
              </w:rPr>
              <w:t>учёных</w:t>
            </w:r>
            <w:r w:rsidR="00F4418E">
              <w:rPr>
                <w:w w:val="110"/>
                <w:sz w:val="18"/>
              </w:rPr>
              <w:t xml:space="preserve"> </w:t>
            </w:r>
            <w:r w:rsidRPr="00EC00CE">
              <w:rPr>
                <w:w w:val="110"/>
                <w:sz w:val="18"/>
              </w:rPr>
              <w:t xml:space="preserve">России. </w:t>
            </w:r>
            <w:r w:rsidRPr="00EC00CE">
              <w:rPr>
                <w:i/>
                <w:w w:val="105"/>
                <w:sz w:val="18"/>
              </w:rPr>
              <w:t>Обосновывать</w:t>
            </w:r>
            <w:r w:rsidRPr="00EC00CE">
              <w:rPr>
                <w:w w:val="105"/>
                <w:sz w:val="18"/>
              </w:rPr>
              <w:t>,</w:t>
            </w:r>
            <w:r w:rsidR="00F4418E">
              <w:rPr>
                <w:w w:val="105"/>
                <w:sz w:val="18"/>
              </w:rPr>
              <w:t xml:space="preserve"> </w:t>
            </w:r>
            <w:r w:rsidRPr="00EC00CE">
              <w:rPr>
                <w:w w:val="105"/>
                <w:sz w:val="18"/>
              </w:rPr>
              <w:t>какие</w:t>
            </w:r>
            <w:r w:rsidR="00F4418E">
              <w:rPr>
                <w:w w:val="105"/>
                <w:sz w:val="18"/>
              </w:rPr>
              <w:t xml:space="preserve"> </w:t>
            </w:r>
            <w:r w:rsidRPr="00EC00CE">
              <w:rPr>
                <w:w w:val="105"/>
                <w:sz w:val="18"/>
              </w:rPr>
              <w:t>духовно-нрав</w:t>
            </w:r>
            <w:r w:rsidRPr="00EC00CE">
              <w:rPr>
                <w:spacing w:val="-1"/>
                <w:w w:val="105"/>
                <w:sz w:val="18"/>
              </w:rPr>
              <w:t>ственные</w:t>
            </w:r>
            <w:r w:rsidR="00F4418E">
              <w:rPr>
                <w:spacing w:val="-1"/>
                <w:w w:val="105"/>
                <w:sz w:val="18"/>
              </w:rPr>
              <w:t xml:space="preserve"> </w:t>
            </w:r>
            <w:r w:rsidRPr="00EC00CE">
              <w:rPr>
                <w:spacing w:val="-1"/>
                <w:w w:val="105"/>
                <w:sz w:val="18"/>
              </w:rPr>
              <w:t>качества</w:t>
            </w:r>
            <w:r w:rsidR="00F4418E">
              <w:rPr>
                <w:spacing w:val="-1"/>
                <w:w w:val="105"/>
                <w:sz w:val="18"/>
              </w:rPr>
              <w:t xml:space="preserve"> </w:t>
            </w:r>
            <w:r w:rsidRPr="00EC00CE">
              <w:rPr>
                <w:spacing w:val="-1"/>
                <w:w w:val="105"/>
                <w:sz w:val="18"/>
              </w:rPr>
              <w:t>нужны</w:t>
            </w:r>
            <w:r w:rsidR="00F4418E">
              <w:rPr>
                <w:spacing w:val="-1"/>
                <w:w w:val="105"/>
                <w:sz w:val="18"/>
              </w:rPr>
              <w:t xml:space="preserve"> </w:t>
            </w:r>
            <w:r w:rsidRPr="00EC00CE">
              <w:rPr>
                <w:spacing w:val="-1"/>
                <w:w w:val="105"/>
                <w:sz w:val="18"/>
              </w:rPr>
              <w:t>для</w:t>
            </w:r>
            <w:r w:rsidR="00F4418E">
              <w:rPr>
                <w:spacing w:val="-1"/>
                <w:w w:val="105"/>
                <w:sz w:val="18"/>
              </w:rPr>
              <w:t xml:space="preserve"> </w:t>
            </w:r>
            <w:r w:rsidRPr="00EC00CE">
              <w:rPr>
                <w:w w:val="105"/>
                <w:sz w:val="18"/>
              </w:rPr>
              <w:t>выбранной</w:t>
            </w:r>
            <w:r w:rsidR="00F4418E">
              <w:rPr>
                <w:w w:val="105"/>
                <w:sz w:val="18"/>
              </w:rPr>
              <w:t xml:space="preserve"> </w:t>
            </w:r>
            <w:r w:rsidRPr="00EC00CE">
              <w:rPr>
                <w:w w:val="105"/>
                <w:sz w:val="18"/>
              </w:rPr>
              <w:t>профессии.</w:t>
            </w:r>
          </w:p>
          <w:p w:rsidR="000502B0" w:rsidRPr="009D3866" w:rsidRDefault="000502B0" w:rsidP="0087378A">
            <w:pPr>
              <w:pStyle w:val="TableParagraph"/>
              <w:spacing w:before="6" w:line="24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C202C1" w:rsidRDefault="00C202C1" w:rsidP="00C202C1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2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Помочь осознать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0502B0" w:rsidRDefault="00C202C1" w:rsidP="00C202C1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2C1">
              <w:rPr>
                <w:rFonts w:ascii="Times New Roman" w:hAnsi="Times New Roman" w:cs="Times New Roman"/>
                <w:sz w:val="18"/>
                <w:szCs w:val="18"/>
              </w:rPr>
              <w:t xml:space="preserve">Помочь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осознать  важность </w:t>
            </w:r>
            <w:r w:rsidRPr="00C202C1">
              <w:rPr>
                <w:rFonts w:ascii="Times New Roman" w:hAnsi="Times New Roman" w:cs="Times New Roman"/>
                <w:sz w:val="18"/>
                <w:szCs w:val="18"/>
              </w:rPr>
              <w:t>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  <w:p w:rsidR="00C202C1" w:rsidRPr="00C202C1" w:rsidRDefault="00C202C1" w:rsidP="00C202C1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Помочь осмыслить  </w:t>
            </w:r>
            <w:r w:rsidRPr="00C202C1">
              <w:rPr>
                <w:rFonts w:ascii="Times New Roman" w:hAnsi="Times New Roman" w:cs="Times New Roman"/>
                <w:sz w:val="18"/>
                <w:szCs w:val="18"/>
              </w:rPr>
              <w:t xml:space="preserve"> готовность к получению профессионального образования, к непрерывному образованию в </w:t>
            </w:r>
            <w:r w:rsidRPr="00C202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течение жизни как условию успешной профессиональной и общественной деятельности.</w:t>
            </w:r>
          </w:p>
          <w:p w:rsidR="00C202C1" w:rsidRPr="00C202C1" w:rsidRDefault="00C202C1" w:rsidP="00C202C1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2C1">
              <w:rPr>
                <w:rFonts w:ascii="Times New Roman" w:hAnsi="Times New Roman" w:cs="Times New Roman"/>
                <w:sz w:val="18"/>
                <w:szCs w:val="18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C202C1" w:rsidRPr="00C202C1" w:rsidRDefault="00C202C1" w:rsidP="00C202C1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2C1">
              <w:rPr>
                <w:rFonts w:ascii="Times New Roman" w:hAnsi="Times New Roman" w:cs="Times New Roman"/>
                <w:sz w:val="18"/>
                <w:szCs w:val="18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</w:tcPr>
          <w:p w:rsidR="000502B0" w:rsidRPr="009B5FCB" w:rsidRDefault="00CF2E12" w:rsidP="0087378A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0502B0" w:rsidRPr="009B5FCB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http://scool-collection.edu.ru</w:t>
              </w:r>
            </w:hyperlink>
            <w:r w:rsidR="000502B0" w:rsidRPr="009B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0502B0" w:rsidRPr="00141B34" w:rsidTr="00873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hideMark/>
          </w:tcPr>
          <w:p w:rsidR="000502B0" w:rsidRPr="009D3866" w:rsidRDefault="000502B0" w:rsidP="00FF05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hideMark/>
          </w:tcPr>
          <w:p w:rsidR="000502B0" w:rsidRPr="00937B3F" w:rsidRDefault="000502B0" w:rsidP="00FF055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B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Родина и патриотизм</w:t>
            </w:r>
          </w:p>
          <w:p w:rsidR="000502B0" w:rsidRPr="00937B3F" w:rsidRDefault="000502B0" w:rsidP="00FF055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7B3F">
              <w:rPr>
                <w:rFonts w:ascii="Times New Roman" w:eastAsia="Times New Roman" w:hAnsi="Times New Roman" w:cs="Times New Roman"/>
                <w:bCs/>
                <w:lang w:eastAsia="ru-RU"/>
              </w:rPr>
              <w:t>8 часов</w:t>
            </w:r>
          </w:p>
        </w:tc>
        <w:tc>
          <w:tcPr>
            <w:tcW w:w="2268" w:type="dxa"/>
            <w:hideMark/>
          </w:tcPr>
          <w:p w:rsidR="000502B0" w:rsidRDefault="000502B0" w:rsidP="005A35D5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</w:p>
          <w:p w:rsidR="000502B0" w:rsidRDefault="000502B0" w:rsidP="005A35D5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Патриотизм</w:t>
            </w:r>
          </w:p>
          <w:p w:rsidR="000502B0" w:rsidRDefault="000502B0" w:rsidP="005A35D5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Защита Родины: подвиг или долг?</w:t>
            </w:r>
          </w:p>
          <w:p w:rsidR="000502B0" w:rsidRDefault="000502B0" w:rsidP="005A35D5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Государство. Россия — наша родина</w:t>
            </w:r>
          </w:p>
          <w:p w:rsidR="000502B0" w:rsidRDefault="000502B0" w:rsidP="005A35D5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Гражданская идентичность (</w:t>
            </w:r>
            <w:r>
              <w:rPr>
                <w:rStyle w:val="af7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практическое занятие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502B0" w:rsidRDefault="000502B0" w:rsidP="005A35D5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Моя школа и мой класс (</w:t>
            </w:r>
            <w:r>
              <w:rPr>
                <w:rStyle w:val="af7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практическое занятие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502B0" w:rsidRDefault="000502B0" w:rsidP="005A35D5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Человек: какой он? (</w:t>
            </w:r>
            <w:r>
              <w:rPr>
                <w:rStyle w:val="af7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практическое занятие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502B0" w:rsidRDefault="000502B0" w:rsidP="005A35D5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Человек и культура (</w:t>
            </w:r>
            <w:r>
              <w:rPr>
                <w:rStyle w:val="af7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проект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502B0" w:rsidRPr="009D3866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02B0" w:rsidRPr="00EC00CE" w:rsidRDefault="000502B0" w:rsidP="0087378A">
            <w:pPr>
              <w:pStyle w:val="TableParagraph"/>
              <w:spacing w:before="41"/>
              <w:ind w:right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EC00CE">
              <w:rPr>
                <w:rFonts w:asciiTheme="minorHAnsi" w:hAnsiTheme="minorHAnsi" w:cs="Times New Roman"/>
                <w:sz w:val="18"/>
                <w:szCs w:val="18"/>
              </w:rPr>
              <w:t xml:space="preserve">Диалог, работа в парах, беседа, работа в группах, комментированное чтение.. Подобрать примеры произведений своего народа о нравственных качествах человека; </w:t>
            </w:r>
            <w:r w:rsidRPr="00EC00CE">
              <w:rPr>
                <w:rFonts w:asciiTheme="minorHAnsi" w:hAnsiTheme="minorHAnsi"/>
                <w:i/>
                <w:w w:val="110"/>
                <w:sz w:val="18"/>
                <w:szCs w:val="18"/>
              </w:rPr>
              <w:t>Характеризовать</w:t>
            </w:r>
            <w:r w:rsidR="005A35D5">
              <w:rPr>
                <w:rFonts w:asciiTheme="minorHAnsi" w:hAnsiTheme="minorHAnsi"/>
                <w:i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>понятия</w:t>
            </w:r>
            <w:r w:rsidR="005A35D5">
              <w:rPr>
                <w:rFonts w:asciiTheme="minorHAnsi" w:hAnsiTheme="minorHAnsi"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>«Роди</w:t>
            </w:r>
            <w:r w:rsidRPr="00EC00CE">
              <w:rPr>
                <w:rFonts w:asciiTheme="minorHAnsi" w:hAnsiTheme="minorHAnsi"/>
                <w:spacing w:val="-1"/>
                <w:w w:val="110"/>
                <w:sz w:val="18"/>
                <w:szCs w:val="18"/>
              </w:rPr>
              <w:t xml:space="preserve">на», «гражданство»; </w:t>
            </w:r>
            <w:r w:rsidRPr="00EC00CE">
              <w:rPr>
                <w:rFonts w:asciiTheme="minorHAnsi" w:hAnsiTheme="minorHAnsi"/>
                <w:i/>
                <w:w w:val="110"/>
                <w:sz w:val="18"/>
                <w:szCs w:val="18"/>
              </w:rPr>
              <w:t xml:space="preserve">понимать </w:t>
            </w:r>
            <w:r>
              <w:rPr>
                <w:rFonts w:asciiTheme="minorHAnsi" w:hAnsiTheme="minorHAnsi"/>
                <w:w w:val="110"/>
                <w:sz w:val="18"/>
                <w:szCs w:val="18"/>
              </w:rPr>
              <w:t>духов</w:t>
            </w:r>
            <w:r w:rsidRPr="00EC00CE">
              <w:rPr>
                <w:rFonts w:asciiTheme="minorHAnsi" w:hAnsiTheme="minorHAnsi"/>
                <w:spacing w:val="-3"/>
                <w:w w:val="105"/>
                <w:sz w:val="18"/>
                <w:szCs w:val="18"/>
              </w:rPr>
              <w:t xml:space="preserve">но-нравственный </w:t>
            </w:r>
            <w:r w:rsidRPr="00EC00CE">
              <w:rPr>
                <w:rFonts w:asciiTheme="minorHAnsi" w:hAnsiTheme="minorHAnsi"/>
                <w:spacing w:val="-2"/>
                <w:w w:val="105"/>
                <w:sz w:val="18"/>
                <w:szCs w:val="18"/>
              </w:rPr>
              <w:t xml:space="preserve">смысл патриотизма. </w:t>
            </w:r>
            <w:r w:rsidRPr="00EC00CE">
              <w:rPr>
                <w:rFonts w:asciiTheme="minorHAnsi" w:hAnsiTheme="minorHAnsi"/>
                <w:i/>
                <w:w w:val="105"/>
                <w:sz w:val="18"/>
                <w:szCs w:val="18"/>
              </w:rPr>
              <w:t>Приводить</w:t>
            </w:r>
            <w:r w:rsidR="005A35D5">
              <w:rPr>
                <w:rFonts w:asciiTheme="minorHAnsi" w:hAnsiTheme="minorHAnsi"/>
                <w:i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i/>
                <w:w w:val="105"/>
                <w:sz w:val="18"/>
                <w:szCs w:val="18"/>
              </w:rPr>
              <w:t>примеры</w:t>
            </w:r>
            <w:r w:rsidR="005A35D5">
              <w:rPr>
                <w:rFonts w:asciiTheme="minorHAnsi" w:hAnsiTheme="minorHAnsi"/>
                <w:i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патриотизма</w:t>
            </w:r>
            <w:r w:rsidR="005A35D5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в</w:t>
            </w:r>
            <w:r w:rsidR="005A35D5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spacing w:val="-4"/>
                <w:w w:val="105"/>
                <w:sz w:val="18"/>
                <w:szCs w:val="18"/>
              </w:rPr>
              <w:t>истории</w:t>
            </w:r>
            <w:r w:rsidR="005A35D5">
              <w:rPr>
                <w:rFonts w:asciiTheme="minorHAnsi" w:hAnsi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spacing w:val="-3"/>
                <w:w w:val="105"/>
                <w:sz w:val="18"/>
                <w:szCs w:val="18"/>
              </w:rPr>
              <w:t>и</w:t>
            </w:r>
            <w:r w:rsidR="005A35D5">
              <w:rPr>
                <w:rFonts w:asciiTheme="minorHAnsi" w:hAnsi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spacing w:val="-3"/>
                <w:w w:val="105"/>
                <w:sz w:val="18"/>
                <w:szCs w:val="18"/>
              </w:rPr>
              <w:t>в</w:t>
            </w:r>
            <w:r w:rsidR="005A35D5">
              <w:rPr>
                <w:rFonts w:asciiTheme="minorHAnsi" w:hAnsi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spacing w:val="-3"/>
                <w:w w:val="105"/>
                <w:sz w:val="18"/>
                <w:szCs w:val="18"/>
              </w:rPr>
              <w:t>современном</w:t>
            </w:r>
            <w:r w:rsidR="005A35D5">
              <w:rPr>
                <w:rFonts w:asciiTheme="minorHAnsi" w:hAnsi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spacing w:val="-3"/>
                <w:w w:val="105"/>
                <w:sz w:val="18"/>
                <w:szCs w:val="18"/>
              </w:rPr>
              <w:t xml:space="preserve">обществе. </w:t>
            </w:r>
            <w:r w:rsidRPr="00EC00CE">
              <w:rPr>
                <w:rFonts w:asciiTheme="minorHAnsi" w:hAnsiTheme="minorHAnsi"/>
                <w:i/>
                <w:w w:val="110"/>
                <w:sz w:val="18"/>
                <w:szCs w:val="18"/>
              </w:rPr>
              <w:t xml:space="preserve">Характеризовать </w:t>
            </w:r>
            <w:r>
              <w:rPr>
                <w:rFonts w:asciiTheme="minorHAnsi" w:hAnsiTheme="minorHAnsi"/>
                <w:w w:val="110"/>
                <w:sz w:val="18"/>
                <w:szCs w:val="18"/>
              </w:rPr>
              <w:t>важность сохране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ния</w:t>
            </w:r>
            <w:r w:rsidR="005A35D5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мира</w:t>
            </w:r>
            <w:r w:rsidR="005A35D5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и</w:t>
            </w:r>
            <w:r w:rsidR="005A35D5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согласия.</w:t>
            </w:r>
          </w:p>
          <w:p w:rsidR="000502B0" w:rsidRPr="00EC00CE" w:rsidRDefault="000502B0" w:rsidP="0087378A">
            <w:pPr>
              <w:pStyle w:val="TableParagraph"/>
              <w:spacing w:before="79" w:line="24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EC00CE">
              <w:rPr>
                <w:rFonts w:asciiTheme="minorHAnsi" w:hAnsiTheme="minorHAnsi"/>
                <w:i/>
                <w:w w:val="110"/>
                <w:sz w:val="18"/>
                <w:szCs w:val="18"/>
              </w:rPr>
              <w:t>Приводить</w:t>
            </w:r>
            <w:r w:rsidR="005A35D5">
              <w:rPr>
                <w:rFonts w:asciiTheme="minorHAnsi" w:hAnsiTheme="minorHAnsi"/>
                <w:i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i/>
                <w:w w:val="110"/>
                <w:sz w:val="18"/>
                <w:szCs w:val="18"/>
              </w:rPr>
              <w:t>примеры</w:t>
            </w:r>
            <w:r w:rsidR="005A35D5">
              <w:rPr>
                <w:rFonts w:asciiTheme="minorHAnsi" w:hAnsiTheme="minorHAnsi"/>
                <w:i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>военных</w:t>
            </w:r>
            <w:r w:rsidR="005A35D5">
              <w:rPr>
                <w:rFonts w:asciiTheme="minorHAnsi" w:hAnsiTheme="minorHAnsi"/>
                <w:w w:val="11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w w:val="110"/>
                <w:sz w:val="18"/>
                <w:szCs w:val="18"/>
              </w:rPr>
              <w:t>подви</w:t>
            </w:r>
            <w:r w:rsidRPr="00EC00CE">
              <w:rPr>
                <w:rFonts w:asciiTheme="minorHAnsi" w:hAnsiTheme="minorHAnsi"/>
                <w:spacing w:val="-3"/>
                <w:w w:val="110"/>
                <w:sz w:val="18"/>
                <w:szCs w:val="18"/>
              </w:rPr>
              <w:t>гов;</w:t>
            </w:r>
            <w:r w:rsidR="005A35D5">
              <w:rPr>
                <w:rFonts w:asciiTheme="minorHAnsi" w:hAnsiTheme="minorHAnsi"/>
                <w:spacing w:val="-3"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i/>
                <w:spacing w:val="-2"/>
                <w:w w:val="110"/>
                <w:sz w:val="18"/>
                <w:szCs w:val="18"/>
              </w:rPr>
              <w:t>понимать</w:t>
            </w:r>
            <w:r w:rsidR="005A35D5">
              <w:rPr>
                <w:rFonts w:asciiTheme="minorHAnsi" w:hAnsiTheme="minorHAnsi"/>
                <w:i/>
                <w:spacing w:val="-2"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spacing w:val="-2"/>
                <w:w w:val="110"/>
                <w:sz w:val="18"/>
                <w:szCs w:val="18"/>
              </w:rPr>
              <w:t>особенности</w:t>
            </w:r>
            <w:r w:rsidR="005A35D5">
              <w:rPr>
                <w:rFonts w:asciiTheme="minorHAnsi" w:hAnsiTheme="minorHAnsi"/>
                <w:spacing w:val="-2"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spacing w:val="-2"/>
                <w:w w:val="110"/>
                <w:sz w:val="18"/>
                <w:szCs w:val="18"/>
              </w:rPr>
              <w:t>защиты</w:t>
            </w:r>
            <w:r w:rsidR="005A35D5">
              <w:rPr>
                <w:rFonts w:asciiTheme="minorHAnsi" w:hAnsiTheme="minorHAnsi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pacing w:val="-2"/>
                <w:w w:val="110"/>
                <w:sz w:val="18"/>
                <w:szCs w:val="18"/>
              </w:rPr>
              <w:t>че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сти</w:t>
            </w:r>
            <w:r w:rsidR="005A35D5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Родины</w:t>
            </w:r>
            <w:r w:rsidR="005A35D5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вспорте,</w:t>
            </w:r>
            <w:r w:rsidR="005A35D5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науке,</w:t>
            </w:r>
            <w:r w:rsidR="005A35D5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 xml:space="preserve">культуре. </w:t>
            </w:r>
            <w:r w:rsidRPr="00EC00CE">
              <w:rPr>
                <w:rFonts w:asciiTheme="minorHAnsi" w:hAnsiTheme="minorHAnsi"/>
                <w:i/>
                <w:w w:val="110"/>
                <w:sz w:val="18"/>
                <w:szCs w:val="18"/>
              </w:rPr>
              <w:t xml:space="preserve">Объяснять 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>понятие</w:t>
            </w:r>
            <w:r w:rsidR="005A35D5">
              <w:rPr>
                <w:rFonts w:asciiTheme="minorHAnsi" w:hAnsiTheme="minorHAnsi"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>«государство».</w:t>
            </w:r>
            <w:r w:rsidR="005A35D5">
              <w:rPr>
                <w:rFonts w:asciiTheme="minorHAnsi" w:hAnsiTheme="minorHAnsi"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i/>
                <w:w w:val="110"/>
                <w:sz w:val="18"/>
                <w:szCs w:val="18"/>
              </w:rPr>
              <w:t>Уметь</w:t>
            </w:r>
            <w:r w:rsidR="005A35D5">
              <w:rPr>
                <w:rFonts w:asciiTheme="minorHAnsi" w:hAnsiTheme="minorHAnsi"/>
                <w:i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i/>
                <w:w w:val="110"/>
                <w:sz w:val="18"/>
                <w:szCs w:val="18"/>
              </w:rPr>
              <w:t>выделять</w:t>
            </w:r>
            <w:r w:rsidR="005A35D5">
              <w:rPr>
                <w:rFonts w:asciiTheme="minorHAnsi" w:hAnsiTheme="minorHAnsi"/>
                <w:i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>и</w:t>
            </w:r>
            <w:r w:rsidR="005A35D5">
              <w:rPr>
                <w:rFonts w:asciiTheme="minorHAnsi" w:hAnsiTheme="minorHAnsi"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i/>
                <w:w w:val="110"/>
                <w:sz w:val="18"/>
                <w:szCs w:val="18"/>
              </w:rPr>
              <w:t>характеризовать</w:t>
            </w:r>
            <w:r w:rsidR="005A35D5">
              <w:rPr>
                <w:rFonts w:asciiTheme="minorHAnsi" w:hAnsiTheme="minorHAnsi"/>
                <w:i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основные</w:t>
            </w:r>
            <w:r w:rsidR="005A35D5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особенности</w:t>
            </w:r>
            <w:r w:rsidR="005A35D5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Российского</w:t>
            </w:r>
            <w:r w:rsidR="005A35D5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w w:val="105"/>
                <w:sz w:val="18"/>
                <w:szCs w:val="18"/>
              </w:rPr>
              <w:t>го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>сударства</w:t>
            </w:r>
            <w:r w:rsidR="005A35D5">
              <w:rPr>
                <w:rFonts w:asciiTheme="minorHAnsi" w:hAnsiTheme="minorHAnsi"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>с</w:t>
            </w:r>
            <w:r w:rsidR="005A35D5">
              <w:rPr>
                <w:rFonts w:asciiTheme="minorHAnsi" w:hAnsiTheme="minorHAnsi"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>опорой</w:t>
            </w:r>
            <w:r w:rsidR="005A35D5">
              <w:rPr>
                <w:rFonts w:asciiTheme="minorHAnsi" w:hAnsiTheme="minorHAnsi"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>на</w:t>
            </w:r>
            <w:r w:rsidR="005A35D5">
              <w:rPr>
                <w:rFonts w:asciiTheme="minorHAnsi" w:hAnsiTheme="minorHAnsi"/>
                <w:w w:val="11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w w:val="110"/>
                <w:sz w:val="18"/>
                <w:szCs w:val="18"/>
              </w:rPr>
              <w:t>духовно-нрав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ственные</w:t>
            </w:r>
            <w:r w:rsidR="005A35D5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 xml:space="preserve">ценности. </w:t>
            </w:r>
            <w:r w:rsidRPr="00EC00CE">
              <w:rPr>
                <w:rFonts w:asciiTheme="minorHAnsi" w:hAnsiTheme="minorHAnsi"/>
                <w:i/>
                <w:w w:val="105"/>
                <w:sz w:val="18"/>
                <w:szCs w:val="18"/>
              </w:rPr>
              <w:t>Обосновать</w:t>
            </w:r>
            <w:r w:rsidR="005A35D5">
              <w:rPr>
                <w:rFonts w:asciiTheme="minorHAnsi" w:hAnsiTheme="minorHAnsi"/>
                <w:i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важность</w:t>
            </w:r>
            <w:r w:rsidR="005A35D5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w w:val="105"/>
                <w:sz w:val="18"/>
                <w:szCs w:val="18"/>
              </w:rPr>
              <w:t>духовно-нрав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ственных</w:t>
            </w:r>
            <w:r w:rsidR="00E1127A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качеств</w:t>
            </w:r>
            <w:r w:rsidR="00E1127A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 xml:space="preserve">гражданина. </w:t>
            </w:r>
            <w:r w:rsidRPr="00EC00CE">
              <w:rPr>
                <w:rFonts w:asciiTheme="minorHAnsi" w:hAnsiTheme="minorHAnsi"/>
                <w:i/>
                <w:w w:val="110"/>
                <w:sz w:val="18"/>
                <w:szCs w:val="18"/>
              </w:rPr>
              <w:t>Характеризовать</w:t>
            </w:r>
            <w:r w:rsidR="00E1127A">
              <w:rPr>
                <w:rFonts w:asciiTheme="minorHAnsi" w:hAnsiTheme="minorHAnsi"/>
                <w:i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>понятие</w:t>
            </w:r>
            <w:r w:rsidR="00E1127A">
              <w:rPr>
                <w:rFonts w:asciiTheme="minorHAnsi" w:hAnsiTheme="minorHAnsi"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>«доброе</w:t>
            </w:r>
            <w:r w:rsidR="00E1127A">
              <w:rPr>
                <w:rFonts w:asciiTheme="minorHAnsi" w:hAnsiTheme="minorHAnsi"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дело»</w:t>
            </w:r>
            <w:r w:rsidR="00E1127A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в</w:t>
            </w:r>
            <w:r w:rsidR="00E1127A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lastRenderedPageBreak/>
              <w:t>контексте</w:t>
            </w:r>
            <w:r w:rsidR="00E1127A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оценки</w:t>
            </w:r>
            <w:r w:rsidR="00E1127A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собственных</w:t>
            </w:r>
            <w:r w:rsidR="00E1127A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действий,</w:t>
            </w:r>
            <w:r w:rsidR="00E1127A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их</w:t>
            </w:r>
            <w:r w:rsidR="00E1127A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нравственного</w:t>
            </w:r>
            <w:r w:rsidR="00E1127A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 xml:space="preserve">начала. </w:t>
            </w:r>
            <w:r w:rsidRPr="00EC00CE">
              <w:rPr>
                <w:rFonts w:asciiTheme="minorHAnsi" w:hAnsiTheme="minorHAnsi"/>
                <w:i/>
                <w:spacing w:val="-1"/>
                <w:w w:val="115"/>
                <w:sz w:val="18"/>
                <w:szCs w:val="18"/>
              </w:rPr>
              <w:t xml:space="preserve">Сформулировать </w:t>
            </w:r>
            <w:r w:rsidRPr="00EC00CE">
              <w:rPr>
                <w:rFonts w:asciiTheme="minorHAnsi" w:hAnsiTheme="minorHAnsi"/>
                <w:spacing w:val="-1"/>
                <w:w w:val="115"/>
                <w:sz w:val="18"/>
                <w:szCs w:val="18"/>
              </w:rPr>
              <w:t xml:space="preserve">свой идеал </w:t>
            </w:r>
            <w:r>
              <w:rPr>
                <w:rFonts w:asciiTheme="minorHAnsi" w:hAnsiTheme="minorHAnsi"/>
                <w:w w:val="115"/>
                <w:sz w:val="18"/>
                <w:szCs w:val="18"/>
              </w:rPr>
              <w:t>челове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 xml:space="preserve">ка, </w:t>
            </w:r>
            <w:r w:rsidRPr="00EC00CE">
              <w:rPr>
                <w:rFonts w:asciiTheme="minorHAnsi" w:hAnsiTheme="minorHAnsi"/>
                <w:i/>
                <w:w w:val="110"/>
                <w:sz w:val="18"/>
                <w:szCs w:val="18"/>
              </w:rPr>
              <w:t xml:space="preserve">назвать 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>качества, ему присущие.</w:t>
            </w:r>
            <w:r w:rsidR="00E1127A">
              <w:rPr>
                <w:rFonts w:asciiTheme="minorHAnsi" w:hAnsiTheme="minorHAnsi"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i/>
                <w:w w:val="110"/>
                <w:sz w:val="18"/>
                <w:szCs w:val="18"/>
              </w:rPr>
              <w:t>Показать</w:t>
            </w:r>
            <w:r w:rsidR="00E1127A">
              <w:rPr>
                <w:rFonts w:asciiTheme="minorHAnsi" w:hAnsiTheme="minorHAnsi"/>
                <w:i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>взаимосвязь</w:t>
            </w:r>
            <w:r w:rsidR="00E1127A">
              <w:rPr>
                <w:rFonts w:asciiTheme="minorHAnsi" w:hAnsiTheme="minorHAnsi"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>человека</w:t>
            </w:r>
            <w:r w:rsidR="00E1127A">
              <w:rPr>
                <w:rFonts w:asciiTheme="minorHAnsi" w:hAnsiTheme="minorHAnsi"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>и</w:t>
            </w:r>
            <w:r w:rsidR="00E1127A">
              <w:rPr>
                <w:rFonts w:asciiTheme="minorHAnsi" w:hAnsiTheme="minorHAnsi"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культуры через их взаимное влияние.</w:t>
            </w:r>
            <w:r w:rsidR="00E1127A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i/>
                <w:w w:val="110"/>
                <w:sz w:val="18"/>
                <w:szCs w:val="18"/>
              </w:rPr>
              <w:t xml:space="preserve">Характеризовать </w:t>
            </w:r>
            <w:r>
              <w:rPr>
                <w:rFonts w:asciiTheme="minorHAnsi" w:hAnsiTheme="minorHAnsi"/>
                <w:w w:val="110"/>
                <w:sz w:val="18"/>
                <w:szCs w:val="18"/>
              </w:rPr>
              <w:t>образ человека вы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>сокой</w:t>
            </w:r>
            <w:r w:rsidR="00E1127A">
              <w:rPr>
                <w:rFonts w:asciiTheme="minorHAnsi" w:hAnsiTheme="minorHAnsi"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>духовной</w:t>
            </w:r>
            <w:r w:rsidR="00E1127A">
              <w:rPr>
                <w:rFonts w:asciiTheme="minorHAnsi" w:hAnsiTheme="minorHAnsi"/>
                <w:w w:val="110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10"/>
                <w:sz w:val="18"/>
                <w:szCs w:val="18"/>
              </w:rPr>
              <w:t>культуры,</w:t>
            </w:r>
            <w:r w:rsidR="00E1127A">
              <w:rPr>
                <w:rFonts w:asciiTheme="minorHAnsi" w:hAnsiTheme="minorHAnsi"/>
                <w:w w:val="11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w w:val="110"/>
                <w:sz w:val="18"/>
                <w:szCs w:val="18"/>
              </w:rPr>
              <w:t>создавае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мый</w:t>
            </w:r>
            <w:r w:rsidR="00E1127A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в</w:t>
            </w:r>
            <w:r w:rsidR="00E1127A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произведениях</w:t>
            </w:r>
            <w:r w:rsidR="00E1127A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EC00CE">
              <w:rPr>
                <w:rFonts w:asciiTheme="minorHAnsi" w:hAnsiTheme="minorHAnsi"/>
                <w:w w:val="105"/>
                <w:sz w:val="18"/>
                <w:szCs w:val="18"/>
              </w:rPr>
              <w:t>искусства.</w:t>
            </w:r>
          </w:p>
          <w:p w:rsidR="000502B0" w:rsidRPr="009D3866" w:rsidRDefault="000502B0" w:rsidP="0087378A">
            <w:pPr>
              <w:pStyle w:val="TableParagraph"/>
              <w:spacing w:before="44"/>
              <w:ind w:right="2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4571D4" w:rsidRDefault="004571D4" w:rsidP="004571D4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Получить </w:t>
            </w:r>
            <w:r w:rsidRPr="004571D4">
              <w:rPr>
                <w:rFonts w:ascii="Times New Roman" w:hAnsi="Times New Roman" w:cs="Times New Roman"/>
                <w:sz w:val="18"/>
                <w:szCs w:val="18"/>
              </w:rPr>
              <w:t>представление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066AA" w:rsidRPr="00E066AA" w:rsidRDefault="00E066AA" w:rsidP="004571D4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Помочь </w:t>
            </w:r>
            <w:r w:rsidRPr="00E066AA">
              <w:rPr>
                <w:rFonts w:ascii="Times New Roman" w:hAnsi="Times New Roman" w:cs="Times New Roman"/>
                <w:sz w:val="18"/>
                <w:szCs w:val="18"/>
              </w:rPr>
              <w:t>оценива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  <w:r w:rsidRPr="00E066AA">
              <w:rPr>
                <w:rFonts w:ascii="Times New Roman" w:hAnsi="Times New Roman" w:cs="Times New Roman"/>
                <w:sz w:val="18"/>
                <w:szCs w:val="18"/>
              </w:rPr>
              <w:t xml:space="preserve">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542645" w:rsidRPr="00542645" w:rsidRDefault="00542645" w:rsidP="00542645">
            <w:pPr>
              <w:ind w:left="57" w:right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645">
              <w:rPr>
                <w:rFonts w:ascii="Times New Roman" w:hAnsi="Times New Roman" w:cs="Times New Roman"/>
                <w:sz w:val="18"/>
                <w:szCs w:val="18"/>
              </w:rPr>
              <w:t xml:space="preserve">Помочь осознать своё </w:t>
            </w:r>
            <w:r w:rsidRPr="00542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0502B0" w:rsidRPr="009D3866" w:rsidRDefault="000502B0" w:rsidP="004C6169">
            <w:pPr>
              <w:pStyle w:val="TableParagraph"/>
              <w:spacing w:before="44"/>
              <w:ind w:right="2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</w:tcPr>
          <w:p w:rsidR="000502B0" w:rsidRPr="009B5FCB" w:rsidRDefault="00CF2E12" w:rsidP="0087378A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502B0" w:rsidRPr="009B5FCB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http://scool-collection.edu.ru</w:t>
              </w:r>
            </w:hyperlink>
            <w:r w:rsidR="000502B0" w:rsidRPr="009B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0502B0" w:rsidRPr="00FF0552" w:rsidTr="0087378A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0502B0" w:rsidRPr="009D3866" w:rsidRDefault="000502B0" w:rsidP="00FF05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0502B0" w:rsidRPr="00703D73" w:rsidRDefault="000502B0" w:rsidP="00393D22">
            <w:pPr>
              <w:spacing w:line="216" w:lineRule="auto"/>
              <w:ind w:left="33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</w:t>
            </w:r>
          </w:p>
          <w:p w:rsidR="000502B0" w:rsidRPr="009B2F93" w:rsidRDefault="000502B0" w:rsidP="00393D22">
            <w:pPr>
              <w:spacing w:line="216" w:lineRule="auto"/>
              <w:ind w:left="33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D73">
              <w:rPr>
                <w:rFonts w:ascii="Times New Roman" w:eastAsia="Times New Roman" w:hAnsi="Times New Roman" w:cs="Times New Roman"/>
                <w:bCs/>
                <w:lang w:eastAsia="ru-RU"/>
              </w:rPr>
              <w:t>2 часа</w:t>
            </w:r>
          </w:p>
        </w:tc>
        <w:tc>
          <w:tcPr>
            <w:tcW w:w="2268" w:type="dxa"/>
          </w:tcPr>
          <w:p w:rsidR="000502B0" w:rsidRPr="009D3866" w:rsidRDefault="000502B0" w:rsidP="00FF055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02B0" w:rsidRPr="009D3866" w:rsidRDefault="000502B0" w:rsidP="00FF055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0502B0" w:rsidRPr="009D3866" w:rsidRDefault="000502B0" w:rsidP="00FF055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091" w:rsidRDefault="002D0091" w:rsidP="002D0091">
      <w:pPr>
        <w:rPr>
          <w:lang w:val="ru-RU" w:eastAsia="ru-RU"/>
        </w:rPr>
      </w:pPr>
    </w:p>
    <w:p w:rsidR="00626B91" w:rsidRDefault="00626B91" w:rsidP="002D0091">
      <w:pPr>
        <w:rPr>
          <w:lang w:val="ru-RU" w:eastAsia="ru-RU"/>
        </w:rPr>
      </w:pPr>
    </w:p>
    <w:p w:rsidR="00626B91" w:rsidRDefault="00626B91" w:rsidP="002D0091">
      <w:pPr>
        <w:rPr>
          <w:lang w:val="ru-RU" w:eastAsia="ru-RU"/>
        </w:rPr>
      </w:pPr>
    </w:p>
    <w:p w:rsidR="00626B91" w:rsidRPr="002D0091" w:rsidRDefault="00626B91" w:rsidP="002D0091">
      <w:pPr>
        <w:rPr>
          <w:lang w:val="ru-RU" w:eastAsia="ru-RU"/>
        </w:rPr>
      </w:pPr>
    </w:p>
    <w:p w:rsidR="002D0091" w:rsidRPr="00C43B2A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43B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УЧЕБНО-МЕТОДИЧЕСКОЕ ОБЕСПЕЧЕНИЕ ОБРАЗОВАТЕЛЬНОГО ПРОЦЕССА </w:t>
      </w:r>
    </w:p>
    <w:p w:rsidR="002D0091" w:rsidRPr="00C43B2A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43B2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ОБЯЗАТЕЛЬНЫЕ УЧЕБНЫЕ МАТЕРИАЛЫ ДЛЯ УЧЕНИКА</w:t>
      </w:r>
    </w:p>
    <w:p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Виноградова Н.Ф.  Основы духовно-нравственной культуры народов России: 5 класс: </w:t>
      </w:r>
    </w:p>
    <w:p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учебник для учащихся общеобразовательных учреждений / Н.Ф. Виноградова,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В.И. Власенко, А.В. Поляков. – М.: Вентана-Граф, 2020.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МЕТОДИЧЕСКИЕ МАТЕРИАЛЫ ДЛЯ УЧИТЕЛЯ</w:t>
      </w:r>
    </w:p>
    <w:p w:rsidR="00E60D23" w:rsidRDefault="002F609C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>Основы духовно-нравственной культуры народов России: 5 класс: методические рекомендации/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Н.Ф. Виноградова. – М.: Вентана-Граф, 2019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Тишкова В.А., Шапошникова Т.Д. «Книга для учителя». Москва, «Просвещение», 2010.</w:t>
      </w:r>
    </w:p>
    <w:p w:rsidR="00E60D23" w:rsidRDefault="002F609C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Религии мира: история, культура, вероучение: учебное пособие / под общ. ред. 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А.О. Чубарьяна и Г.М. Бонгард-Левина. - М.: ОЛМА Медиагрупп, 2016. - 398 с.: ил.</w:t>
      </w:r>
    </w:p>
    <w:p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Токарев С. А. Религии в истории народов мира / С. А. Токарев. - изд. 5-е, испр. и доп.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М. : Республика, 2005. - 542 с.: ил.- (Библиотека: религия, культура, наука).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Козырев Н.Ф. Религиозное образование в светской школе. – СПб., 2015.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Пиаже Ж. Моральное суждение ребенка / Пер. с фр. – М.: Академический Проект, 2016.</w:t>
      </w:r>
    </w:p>
    <w:p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Слободчиков В. И. Антропологическая перспектива отечественного образования.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Екатеринбург: Издательский отдел Екатеринбургской епархии, 2018.</w:t>
      </w:r>
    </w:p>
    <w:p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Адамова А.Г. Духовность как ценностная основа личности // Совершенствование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учебно-воспитательного процесса в образовательном учреждении: Сб.науч.тр.Ч.2. – М., 2017.</w:t>
      </w:r>
    </w:p>
    <w:p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Косачёва И.П. Нравственное развитие младшего школьника в процессе обучения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 воспитания. – М., 2005.</w:t>
      </w:r>
    </w:p>
    <w:p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 проектировать универсальные учебные действия в начальной школе: от действия </w:t>
      </w:r>
    </w:p>
    <w:p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к мысли: пособие для учителя (А. Г. Асмолов, Г. В. Бурменская, И. А. Володарская и др.); 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под ред.А. Г. Асмолова. – М., 2018.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lastRenderedPageBreak/>
        <w:t>11.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Метлик И.В. Религия и образование в светской школе. – М., 2014.</w:t>
      </w:r>
    </w:p>
    <w:p w:rsidR="0037796D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Чепикова Л.В. О преемственности в воспитании нравственной культуры у детей </w:t>
      </w:r>
    </w:p>
    <w:p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старшего дошкольного и младшего школьного возраста / Л.В. Чепикова //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школьников. – 2017.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D0091" w:rsidRPr="002D0091" w:rsidRDefault="00CF2E12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7" w:history="1"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scool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collection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r w:rsidR="002D0091"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Единая коллекция Цифровых образовательных ресурсов </w:t>
      </w:r>
    </w:p>
    <w:p w:rsidR="00B60DD6" w:rsidRPr="00B60DD6" w:rsidRDefault="00CF2E12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8" w:history="1">
        <w:r w:rsidR="002D0091"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 w:rsidR="002D0091"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resh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2D0091"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2D0091"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="002D0091"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special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="002D0091"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course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</w:hyperlink>
      <w:r w:rsidR="002D0091"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Российская электронная школа</w:t>
      </w:r>
    </w:p>
    <w:p w:rsidR="002D0091" w:rsidRPr="002D0091" w:rsidRDefault="00CF2E12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9" w:history="1"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td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–Сайт Рособразования</w:t>
      </w:r>
    </w:p>
    <w:p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30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islamica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сайт центра исламских исследований</w:t>
      </w:r>
    </w:p>
    <w:p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31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muslimheritage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com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сайт об исламской культуре</w:t>
      </w:r>
    </w:p>
    <w:p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32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gumer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info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bogoslov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33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ihtik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34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 – электронная библиотека </w:t>
      </w:r>
    </w:p>
    <w:p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35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tvspas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православный медиа-портал</w:t>
      </w:r>
    </w:p>
    <w:p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36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hrono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Всемирная история в интернете                                            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37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istorya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- История стран и цивилизаций                                                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38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://с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yrill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newma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Библиотека античной литературы                                          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39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artclassic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edu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Коллекция: мировая художественная культура        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МАТЕРИАЛЬНО-ТЕХНИЧЕСКОЕ ОБЕСПЕЧЕНИЕ ОБРАЗОВАТЕЛЬНОГО 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ПРОЦЕССА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УЧЕБНОЕ ОБОРУДОВАНИЕ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Учебники</w:t>
      </w:r>
    </w:p>
    <w:p w:rsidR="005C50C7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Рабочая тетрадь к учебнику</w:t>
      </w:r>
    </w:p>
    <w:p w:rsidR="00B60DD6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проектор, интерактивная доска, персональный компьютер</w:t>
      </w:r>
      <w:r w:rsidR="00834B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Электронные пособия 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2D0091" w:rsidRPr="002D0091" w:rsidSect="0087378A">
      <w:pgSz w:w="11900" w:h="16840"/>
      <w:pgMar w:top="1134" w:right="985" w:bottom="1440" w:left="993" w:header="720" w:footer="720" w:gutter="0"/>
      <w:cols w:space="720" w:equalWidth="0">
        <w:col w:w="9922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12" w:rsidRDefault="00CF2E12" w:rsidP="00CF099B">
      <w:pPr>
        <w:spacing w:after="0" w:line="240" w:lineRule="auto"/>
      </w:pPr>
      <w:r>
        <w:separator/>
      </w:r>
    </w:p>
  </w:endnote>
  <w:endnote w:type="continuationSeparator" w:id="0">
    <w:p w:rsidR="00CF2E12" w:rsidRDefault="00CF2E12" w:rsidP="00CF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443074"/>
      <w:docPartObj>
        <w:docPartGallery w:val="Page Numbers (Bottom of Page)"/>
        <w:docPartUnique/>
      </w:docPartObj>
    </w:sdtPr>
    <w:sdtEndPr/>
    <w:sdtContent>
      <w:p w:rsidR="003F5AB2" w:rsidRDefault="003F5AB2">
        <w:pPr>
          <w:pStyle w:val="a7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8C5510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3F5AB2" w:rsidRDefault="003F5A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12" w:rsidRDefault="00CF2E12" w:rsidP="00CF099B">
      <w:pPr>
        <w:spacing w:after="0" w:line="240" w:lineRule="auto"/>
      </w:pPr>
      <w:r>
        <w:separator/>
      </w:r>
    </w:p>
  </w:footnote>
  <w:footnote w:type="continuationSeparator" w:id="0">
    <w:p w:rsidR="00CF2E12" w:rsidRDefault="00CF2E12" w:rsidP="00CF0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657E85"/>
    <w:multiLevelType w:val="hybridMultilevel"/>
    <w:tmpl w:val="29F60B5E"/>
    <w:lvl w:ilvl="0" w:tplc="8BACED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8BACED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83C11"/>
    <w:multiLevelType w:val="hybridMultilevel"/>
    <w:tmpl w:val="1C08E396"/>
    <w:lvl w:ilvl="0" w:tplc="8BACED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562B5"/>
    <w:multiLevelType w:val="hybridMultilevel"/>
    <w:tmpl w:val="FD66F408"/>
    <w:lvl w:ilvl="0" w:tplc="8BACED00">
      <w:start w:val="1"/>
      <w:numFmt w:val="bullet"/>
      <w:lvlText w:val=""/>
      <w:lvlJc w:val="righ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FF150AC"/>
    <w:multiLevelType w:val="hybridMultilevel"/>
    <w:tmpl w:val="3DAA12BA"/>
    <w:lvl w:ilvl="0" w:tplc="8BACED00">
      <w:start w:val="1"/>
      <w:numFmt w:val="bullet"/>
      <w:lvlText w:val=""/>
      <w:lvlJc w:val="righ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57E3196"/>
    <w:multiLevelType w:val="hybridMultilevel"/>
    <w:tmpl w:val="17AA5358"/>
    <w:lvl w:ilvl="0" w:tplc="8BACED00">
      <w:start w:val="1"/>
      <w:numFmt w:val="bullet"/>
      <w:lvlText w:val=""/>
      <w:lvlJc w:val="right"/>
      <w:pPr>
        <w:ind w:left="862" w:hanging="360"/>
      </w:pPr>
      <w:rPr>
        <w:rFonts w:ascii="Symbol" w:hAnsi="Symbol" w:hint="default"/>
      </w:rPr>
    </w:lvl>
    <w:lvl w:ilvl="1" w:tplc="8BACED00">
      <w:start w:val="1"/>
      <w:numFmt w:val="bullet"/>
      <w:lvlText w:val=""/>
      <w:lvlJc w:val="righ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9CA01CC"/>
    <w:multiLevelType w:val="hybridMultilevel"/>
    <w:tmpl w:val="3226583A"/>
    <w:lvl w:ilvl="0" w:tplc="8BACED00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322DB"/>
    <w:multiLevelType w:val="hybridMultilevel"/>
    <w:tmpl w:val="AD30A912"/>
    <w:lvl w:ilvl="0" w:tplc="8BACED00">
      <w:start w:val="1"/>
      <w:numFmt w:val="bullet"/>
      <w:lvlText w:val=""/>
      <w:lvlJc w:val="right"/>
      <w:pPr>
        <w:ind w:left="862" w:hanging="360"/>
      </w:pPr>
      <w:rPr>
        <w:rFonts w:ascii="Symbol" w:hAnsi="Symbol" w:hint="default"/>
      </w:rPr>
    </w:lvl>
    <w:lvl w:ilvl="1" w:tplc="8BACED00">
      <w:start w:val="1"/>
      <w:numFmt w:val="bullet"/>
      <w:lvlText w:val=""/>
      <w:lvlJc w:val="righ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E3A601C"/>
    <w:multiLevelType w:val="hybridMultilevel"/>
    <w:tmpl w:val="C4CC509A"/>
    <w:lvl w:ilvl="0" w:tplc="8660A3DC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1EBF4B92"/>
    <w:multiLevelType w:val="hybridMultilevel"/>
    <w:tmpl w:val="A91895CC"/>
    <w:lvl w:ilvl="0" w:tplc="8BACED00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FC73C44"/>
    <w:multiLevelType w:val="hybridMultilevel"/>
    <w:tmpl w:val="77EE84BC"/>
    <w:lvl w:ilvl="0" w:tplc="8BACED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824843"/>
    <w:multiLevelType w:val="hybridMultilevel"/>
    <w:tmpl w:val="E996C754"/>
    <w:lvl w:ilvl="0" w:tplc="8BACED00">
      <w:start w:val="1"/>
      <w:numFmt w:val="bullet"/>
      <w:lvlText w:val=""/>
      <w:lvlJc w:val="righ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5B4353B"/>
    <w:multiLevelType w:val="hybridMultilevel"/>
    <w:tmpl w:val="B1243A7E"/>
    <w:lvl w:ilvl="0" w:tplc="9C9ECE58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70A6422"/>
    <w:multiLevelType w:val="hybridMultilevel"/>
    <w:tmpl w:val="92544AE2"/>
    <w:lvl w:ilvl="0" w:tplc="8A7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E7090"/>
    <w:multiLevelType w:val="hybridMultilevel"/>
    <w:tmpl w:val="035C5D56"/>
    <w:lvl w:ilvl="0" w:tplc="8BACED00">
      <w:start w:val="1"/>
      <w:numFmt w:val="bullet"/>
      <w:lvlText w:val=""/>
      <w:lvlJc w:val="righ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C22219E"/>
    <w:multiLevelType w:val="hybridMultilevel"/>
    <w:tmpl w:val="C7D24FA6"/>
    <w:lvl w:ilvl="0" w:tplc="8BACED00">
      <w:start w:val="1"/>
      <w:numFmt w:val="bullet"/>
      <w:lvlText w:val=""/>
      <w:lvlJc w:val="right"/>
      <w:pPr>
        <w:ind w:left="862" w:hanging="360"/>
      </w:pPr>
      <w:rPr>
        <w:rFonts w:ascii="Symbol" w:hAnsi="Symbol" w:hint="default"/>
      </w:rPr>
    </w:lvl>
    <w:lvl w:ilvl="1" w:tplc="8BACED00">
      <w:start w:val="1"/>
      <w:numFmt w:val="bullet"/>
      <w:lvlText w:val=""/>
      <w:lvlJc w:val="righ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C3D2FC5"/>
    <w:multiLevelType w:val="hybridMultilevel"/>
    <w:tmpl w:val="AEFA323A"/>
    <w:lvl w:ilvl="0" w:tplc="8BACED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31F94"/>
    <w:multiLevelType w:val="hybridMultilevel"/>
    <w:tmpl w:val="B290CCA0"/>
    <w:lvl w:ilvl="0" w:tplc="CE82CC22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3FE90491"/>
    <w:multiLevelType w:val="hybridMultilevel"/>
    <w:tmpl w:val="AEC2C362"/>
    <w:lvl w:ilvl="0" w:tplc="8BACED00">
      <w:start w:val="1"/>
      <w:numFmt w:val="bullet"/>
      <w:lvlText w:val=""/>
      <w:lvlJc w:val="righ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2C5497A"/>
    <w:multiLevelType w:val="hybridMultilevel"/>
    <w:tmpl w:val="27821592"/>
    <w:lvl w:ilvl="0" w:tplc="8BACED00">
      <w:start w:val="1"/>
      <w:numFmt w:val="bullet"/>
      <w:lvlText w:val=""/>
      <w:lvlJc w:val="righ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 w15:restartNumberingAfterBreak="0">
    <w:nsid w:val="4D61401D"/>
    <w:multiLevelType w:val="hybridMultilevel"/>
    <w:tmpl w:val="7AA483FA"/>
    <w:lvl w:ilvl="0" w:tplc="BB682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405EF"/>
    <w:multiLevelType w:val="hybridMultilevel"/>
    <w:tmpl w:val="9C0CFA94"/>
    <w:lvl w:ilvl="0" w:tplc="8BACED00">
      <w:start w:val="1"/>
      <w:numFmt w:val="bullet"/>
      <w:lvlText w:val=""/>
      <w:lvlJc w:val="righ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5264792"/>
    <w:multiLevelType w:val="hybridMultilevel"/>
    <w:tmpl w:val="E28EED08"/>
    <w:lvl w:ilvl="0" w:tplc="8BACED00">
      <w:start w:val="1"/>
      <w:numFmt w:val="bullet"/>
      <w:lvlText w:val=""/>
      <w:lvlJc w:val="righ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55CC30FE"/>
    <w:multiLevelType w:val="hybridMultilevel"/>
    <w:tmpl w:val="55DE88A6"/>
    <w:lvl w:ilvl="0" w:tplc="8BACED00">
      <w:start w:val="1"/>
      <w:numFmt w:val="bullet"/>
      <w:lvlText w:val=""/>
      <w:lvlJc w:val="right"/>
      <w:pPr>
        <w:ind w:left="862" w:hanging="360"/>
      </w:pPr>
      <w:rPr>
        <w:rFonts w:ascii="Symbol" w:hAnsi="Symbol" w:hint="default"/>
      </w:rPr>
    </w:lvl>
    <w:lvl w:ilvl="1" w:tplc="8BACED00">
      <w:start w:val="1"/>
      <w:numFmt w:val="bullet"/>
      <w:lvlText w:val=""/>
      <w:lvlJc w:val="righ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C1A2E41"/>
    <w:multiLevelType w:val="hybridMultilevel"/>
    <w:tmpl w:val="D4CAC8DC"/>
    <w:lvl w:ilvl="0" w:tplc="E7AE9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2641B"/>
    <w:multiLevelType w:val="hybridMultilevel"/>
    <w:tmpl w:val="7926256A"/>
    <w:lvl w:ilvl="0" w:tplc="8BACED00">
      <w:start w:val="1"/>
      <w:numFmt w:val="bullet"/>
      <w:lvlText w:val=""/>
      <w:lvlJc w:val="righ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1DF688A"/>
    <w:multiLevelType w:val="hybridMultilevel"/>
    <w:tmpl w:val="108AD0E8"/>
    <w:lvl w:ilvl="0" w:tplc="1250FE58">
      <w:numFmt w:val="bullet"/>
      <w:lvlText w:val="•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68B669FD"/>
    <w:multiLevelType w:val="hybridMultilevel"/>
    <w:tmpl w:val="97A2A860"/>
    <w:lvl w:ilvl="0" w:tplc="8BACED00">
      <w:start w:val="1"/>
      <w:numFmt w:val="bullet"/>
      <w:lvlText w:val=""/>
      <w:lvlJc w:val="right"/>
      <w:pPr>
        <w:ind w:left="862" w:hanging="360"/>
      </w:pPr>
      <w:rPr>
        <w:rFonts w:ascii="Symbol" w:hAnsi="Symbol" w:hint="default"/>
      </w:rPr>
    </w:lvl>
    <w:lvl w:ilvl="1" w:tplc="8BACED00">
      <w:start w:val="1"/>
      <w:numFmt w:val="bullet"/>
      <w:lvlText w:val=""/>
      <w:lvlJc w:val="righ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8CC183E"/>
    <w:multiLevelType w:val="hybridMultilevel"/>
    <w:tmpl w:val="DA20994A"/>
    <w:lvl w:ilvl="0" w:tplc="E7AE9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44AE0"/>
    <w:multiLevelType w:val="hybridMultilevel"/>
    <w:tmpl w:val="BC00F030"/>
    <w:lvl w:ilvl="0" w:tplc="8BACED00">
      <w:start w:val="1"/>
      <w:numFmt w:val="bullet"/>
      <w:lvlText w:val=""/>
      <w:lvlJc w:val="right"/>
      <w:pPr>
        <w:ind w:left="862" w:hanging="360"/>
      </w:pPr>
      <w:rPr>
        <w:rFonts w:ascii="Symbol" w:hAnsi="Symbol" w:hint="default"/>
      </w:rPr>
    </w:lvl>
    <w:lvl w:ilvl="1" w:tplc="E724FEC8">
      <w:numFmt w:val="bullet"/>
      <w:lvlText w:val="•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CEA2A88"/>
    <w:multiLevelType w:val="hybridMultilevel"/>
    <w:tmpl w:val="B3043718"/>
    <w:lvl w:ilvl="0" w:tplc="8BACED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55096"/>
    <w:multiLevelType w:val="hybridMultilevel"/>
    <w:tmpl w:val="5FE8B082"/>
    <w:lvl w:ilvl="0" w:tplc="007287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B2CF3"/>
    <w:multiLevelType w:val="hybridMultilevel"/>
    <w:tmpl w:val="3990BA5E"/>
    <w:lvl w:ilvl="0" w:tplc="8BACED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8BACED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E1011"/>
    <w:multiLevelType w:val="hybridMultilevel"/>
    <w:tmpl w:val="384C1598"/>
    <w:lvl w:ilvl="0" w:tplc="8BACED00">
      <w:start w:val="1"/>
      <w:numFmt w:val="bullet"/>
      <w:lvlText w:val=""/>
      <w:lvlJc w:val="righ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4B21788"/>
    <w:multiLevelType w:val="hybridMultilevel"/>
    <w:tmpl w:val="C2CA6C7C"/>
    <w:lvl w:ilvl="0" w:tplc="8BACED00">
      <w:start w:val="1"/>
      <w:numFmt w:val="bullet"/>
      <w:lvlText w:val=""/>
      <w:lvlJc w:val="righ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7E7B00BE"/>
    <w:multiLevelType w:val="hybridMultilevel"/>
    <w:tmpl w:val="72DA78F8"/>
    <w:lvl w:ilvl="0" w:tplc="8BACED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8"/>
  </w:num>
  <w:num w:numId="11">
    <w:abstractNumId w:val="21"/>
  </w:num>
  <w:num w:numId="12">
    <w:abstractNumId w:val="43"/>
  </w:num>
  <w:num w:numId="13">
    <w:abstractNumId w:val="39"/>
  </w:num>
  <w:num w:numId="14">
    <w:abstractNumId w:val="18"/>
  </w:num>
  <w:num w:numId="15">
    <w:abstractNumId w:val="14"/>
  </w:num>
  <w:num w:numId="16">
    <w:abstractNumId w:val="36"/>
  </w:num>
  <w:num w:numId="17">
    <w:abstractNumId w:val="10"/>
  </w:num>
  <w:num w:numId="18">
    <w:abstractNumId w:val="32"/>
  </w:num>
  <w:num w:numId="19">
    <w:abstractNumId w:val="42"/>
  </w:num>
  <w:num w:numId="20">
    <w:abstractNumId w:val="34"/>
  </w:num>
  <w:num w:numId="21">
    <w:abstractNumId w:val="22"/>
  </w:num>
  <w:num w:numId="22">
    <w:abstractNumId w:val="16"/>
  </w:num>
  <w:num w:numId="23">
    <w:abstractNumId w:val="26"/>
  </w:num>
  <w:num w:numId="24">
    <w:abstractNumId w:val="20"/>
  </w:num>
  <w:num w:numId="25">
    <w:abstractNumId w:val="37"/>
  </w:num>
  <w:num w:numId="26">
    <w:abstractNumId w:val="25"/>
  </w:num>
  <w:num w:numId="27">
    <w:abstractNumId w:val="41"/>
  </w:num>
  <w:num w:numId="28">
    <w:abstractNumId w:val="23"/>
  </w:num>
  <w:num w:numId="29">
    <w:abstractNumId w:val="33"/>
  </w:num>
  <w:num w:numId="30">
    <w:abstractNumId w:val="31"/>
  </w:num>
  <w:num w:numId="31">
    <w:abstractNumId w:val="19"/>
  </w:num>
  <w:num w:numId="32">
    <w:abstractNumId w:val="27"/>
  </w:num>
  <w:num w:numId="33">
    <w:abstractNumId w:val="29"/>
  </w:num>
  <w:num w:numId="34">
    <w:abstractNumId w:val="13"/>
  </w:num>
  <w:num w:numId="35">
    <w:abstractNumId w:val="12"/>
  </w:num>
  <w:num w:numId="36">
    <w:abstractNumId w:val="15"/>
  </w:num>
  <w:num w:numId="37">
    <w:abstractNumId w:val="11"/>
  </w:num>
  <w:num w:numId="38">
    <w:abstractNumId w:val="35"/>
  </w:num>
  <w:num w:numId="39">
    <w:abstractNumId w:val="24"/>
  </w:num>
  <w:num w:numId="40">
    <w:abstractNumId w:val="9"/>
  </w:num>
  <w:num w:numId="41">
    <w:abstractNumId w:val="40"/>
  </w:num>
  <w:num w:numId="42">
    <w:abstractNumId w:val="17"/>
  </w:num>
  <w:num w:numId="43">
    <w:abstractNumId w:val="3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730"/>
    <w:rsid w:val="0000275D"/>
    <w:rsid w:val="000069CF"/>
    <w:rsid w:val="00017BF8"/>
    <w:rsid w:val="00024CBA"/>
    <w:rsid w:val="00026513"/>
    <w:rsid w:val="00034616"/>
    <w:rsid w:val="000502B0"/>
    <w:rsid w:val="0006063C"/>
    <w:rsid w:val="00064569"/>
    <w:rsid w:val="000807D3"/>
    <w:rsid w:val="00082EFA"/>
    <w:rsid w:val="000C45B8"/>
    <w:rsid w:val="000D2AE6"/>
    <w:rsid w:val="0013554A"/>
    <w:rsid w:val="0013610B"/>
    <w:rsid w:val="00136B38"/>
    <w:rsid w:val="00141B34"/>
    <w:rsid w:val="0015074B"/>
    <w:rsid w:val="001569A2"/>
    <w:rsid w:val="00164BA2"/>
    <w:rsid w:val="0017003B"/>
    <w:rsid w:val="001760F6"/>
    <w:rsid w:val="00182BB3"/>
    <w:rsid w:val="001C1BE2"/>
    <w:rsid w:val="001D6D77"/>
    <w:rsid w:val="00202FD0"/>
    <w:rsid w:val="00220F2A"/>
    <w:rsid w:val="0029639D"/>
    <w:rsid w:val="002A0E9A"/>
    <w:rsid w:val="002A3EB3"/>
    <w:rsid w:val="002C666F"/>
    <w:rsid w:val="002C7A1B"/>
    <w:rsid w:val="002D0091"/>
    <w:rsid w:val="002F609C"/>
    <w:rsid w:val="00300F44"/>
    <w:rsid w:val="00313BDD"/>
    <w:rsid w:val="0031590E"/>
    <w:rsid w:val="0032023F"/>
    <w:rsid w:val="00326F90"/>
    <w:rsid w:val="00343703"/>
    <w:rsid w:val="00374F3A"/>
    <w:rsid w:val="0037796D"/>
    <w:rsid w:val="00393974"/>
    <w:rsid w:val="00393D22"/>
    <w:rsid w:val="003A450A"/>
    <w:rsid w:val="003C3C92"/>
    <w:rsid w:val="003C6BDA"/>
    <w:rsid w:val="003F5AB2"/>
    <w:rsid w:val="004278EB"/>
    <w:rsid w:val="004571D4"/>
    <w:rsid w:val="00482674"/>
    <w:rsid w:val="004A070D"/>
    <w:rsid w:val="004A5BD0"/>
    <w:rsid w:val="004C561C"/>
    <w:rsid w:val="004C6169"/>
    <w:rsid w:val="004F58B7"/>
    <w:rsid w:val="00501552"/>
    <w:rsid w:val="00505292"/>
    <w:rsid w:val="00505DA5"/>
    <w:rsid w:val="00542645"/>
    <w:rsid w:val="0055449A"/>
    <w:rsid w:val="0056645F"/>
    <w:rsid w:val="005A1E55"/>
    <w:rsid w:val="005A35D5"/>
    <w:rsid w:val="005C396A"/>
    <w:rsid w:val="005C50C7"/>
    <w:rsid w:val="005D5C3D"/>
    <w:rsid w:val="006200EF"/>
    <w:rsid w:val="00626B91"/>
    <w:rsid w:val="0064574B"/>
    <w:rsid w:val="00664F41"/>
    <w:rsid w:val="00665F15"/>
    <w:rsid w:val="00676142"/>
    <w:rsid w:val="00681EF1"/>
    <w:rsid w:val="0069252B"/>
    <w:rsid w:val="006D1EF7"/>
    <w:rsid w:val="006E10EF"/>
    <w:rsid w:val="00703D73"/>
    <w:rsid w:val="00746786"/>
    <w:rsid w:val="00770711"/>
    <w:rsid w:val="007A45A0"/>
    <w:rsid w:val="00814AB4"/>
    <w:rsid w:val="00826FBA"/>
    <w:rsid w:val="00834BE2"/>
    <w:rsid w:val="00840E19"/>
    <w:rsid w:val="0087378A"/>
    <w:rsid w:val="00894705"/>
    <w:rsid w:val="008B5D35"/>
    <w:rsid w:val="008C4911"/>
    <w:rsid w:val="008C5510"/>
    <w:rsid w:val="008D23B7"/>
    <w:rsid w:val="008E24E1"/>
    <w:rsid w:val="00932743"/>
    <w:rsid w:val="00937B3F"/>
    <w:rsid w:val="00941860"/>
    <w:rsid w:val="009546A3"/>
    <w:rsid w:val="0096381D"/>
    <w:rsid w:val="009669ED"/>
    <w:rsid w:val="009A032F"/>
    <w:rsid w:val="009A39AC"/>
    <w:rsid w:val="009B5FCB"/>
    <w:rsid w:val="009C183D"/>
    <w:rsid w:val="009F7A5F"/>
    <w:rsid w:val="00A140FC"/>
    <w:rsid w:val="00A16758"/>
    <w:rsid w:val="00A27763"/>
    <w:rsid w:val="00A50A6F"/>
    <w:rsid w:val="00A61056"/>
    <w:rsid w:val="00A74BAF"/>
    <w:rsid w:val="00A85D36"/>
    <w:rsid w:val="00A9538C"/>
    <w:rsid w:val="00AA1D8D"/>
    <w:rsid w:val="00AB1FA3"/>
    <w:rsid w:val="00AC408A"/>
    <w:rsid w:val="00AD582C"/>
    <w:rsid w:val="00AF0DEA"/>
    <w:rsid w:val="00AF4759"/>
    <w:rsid w:val="00B00CBC"/>
    <w:rsid w:val="00B0483D"/>
    <w:rsid w:val="00B23DB9"/>
    <w:rsid w:val="00B32FC1"/>
    <w:rsid w:val="00B4491F"/>
    <w:rsid w:val="00B47730"/>
    <w:rsid w:val="00B47C42"/>
    <w:rsid w:val="00B60DD6"/>
    <w:rsid w:val="00B934A6"/>
    <w:rsid w:val="00BC33C6"/>
    <w:rsid w:val="00BD79A1"/>
    <w:rsid w:val="00BE0F9B"/>
    <w:rsid w:val="00BE353B"/>
    <w:rsid w:val="00C20177"/>
    <w:rsid w:val="00C202C1"/>
    <w:rsid w:val="00C43B2A"/>
    <w:rsid w:val="00C50A77"/>
    <w:rsid w:val="00CB0664"/>
    <w:rsid w:val="00CB5548"/>
    <w:rsid w:val="00CD0263"/>
    <w:rsid w:val="00CD483D"/>
    <w:rsid w:val="00CE6A0F"/>
    <w:rsid w:val="00CF099B"/>
    <w:rsid w:val="00CF2E12"/>
    <w:rsid w:val="00CF73EA"/>
    <w:rsid w:val="00D17573"/>
    <w:rsid w:val="00D27211"/>
    <w:rsid w:val="00D37A18"/>
    <w:rsid w:val="00D5002A"/>
    <w:rsid w:val="00D552B0"/>
    <w:rsid w:val="00D703CC"/>
    <w:rsid w:val="00D73930"/>
    <w:rsid w:val="00D83154"/>
    <w:rsid w:val="00D83F11"/>
    <w:rsid w:val="00D85DF8"/>
    <w:rsid w:val="00DA4D40"/>
    <w:rsid w:val="00DB2998"/>
    <w:rsid w:val="00E02A04"/>
    <w:rsid w:val="00E066AA"/>
    <w:rsid w:val="00E1127A"/>
    <w:rsid w:val="00E14EAE"/>
    <w:rsid w:val="00E50E8F"/>
    <w:rsid w:val="00E50E99"/>
    <w:rsid w:val="00E60D23"/>
    <w:rsid w:val="00E76687"/>
    <w:rsid w:val="00E9034E"/>
    <w:rsid w:val="00EC00CE"/>
    <w:rsid w:val="00EE55CF"/>
    <w:rsid w:val="00F4418E"/>
    <w:rsid w:val="00F83BE2"/>
    <w:rsid w:val="00FA1C25"/>
    <w:rsid w:val="00FA3D41"/>
    <w:rsid w:val="00FC693F"/>
    <w:rsid w:val="00FF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8AB992-B66F-428C-9949-01A75972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D0091"/>
    <w:rPr>
      <w:color w:val="0000FF"/>
      <w:u w:val="single"/>
    </w:rPr>
  </w:style>
  <w:style w:type="table" w:customStyle="1" w:styleId="-110">
    <w:name w:val="Таблица-сетка 1 светлая1"/>
    <w:basedOn w:val="a3"/>
    <w:uiPriority w:val="46"/>
    <w:rsid w:val="002D0091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B60DD6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300F44"/>
    <w:pPr>
      <w:widowControl w:val="0"/>
      <w:autoSpaceDE w:val="0"/>
      <w:autoSpaceDN w:val="0"/>
      <w:spacing w:before="81" w:after="0" w:line="240" w:lineRule="auto"/>
      <w:ind w:left="168" w:right="159"/>
      <w:jc w:val="both"/>
    </w:pPr>
    <w:rPr>
      <w:rFonts w:ascii="Cambria" w:eastAsia="Cambria" w:hAnsi="Cambria" w:cs="Cambria"/>
    </w:rPr>
  </w:style>
  <w:style w:type="paragraph" w:customStyle="1" w:styleId="body">
    <w:name w:val="body"/>
    <w:basedOn w:val="a1"/>
    <w:uiPriority w:val="99"/>
    <w:rsid w:val="00CB5548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</w:pPr>
    <w:rPr>
      <w:rFonts w:ascii="SchoolBookSanPin" w:hAnsi="SchoolBookSanPin" w:cs="SchoolBookSanPi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uslimheritage.com" TargetMode="External"/><Relationship Id="rId18" Type="http://schemas.openxmlformats.org/officeDocument/2006/relationships/hyperlink" Target="http://scool-collection.edu.ru" TargetMode="External"/><Relationship Id="rId26" Type="http://schemas.openxmlformats.org/officeDocument/2006/relationships/hyperlink" Target="http://scool-collection.edu.ru" TargetMode="External"/><Relationship Id="rId39" Type="http://schemas.openxmlformats.org/officeDocument/2006/relationships/hyperlink" Target="http://artclassic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vspas.ru" TargetMode="External"/><Relationship Id="rId34" Type="http://schemas.openxmlformats.org/officeDocument/2006/relationships/hyperlink" Target="http://www.li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slamica.ru" TargetMode="External"/><Relationship Id="rId17" Type="http://schemas.openxmlformats.org/officeDocument/2006/relationships/hyperlink" Target="http://artclassic.edu.ru" TargetMode="External"/><Relationship Id="rId25" Type="http://schemas.openxmlformats.org/officeDocument/2006/relationships/hyperlink" Target="http://scool-collection.edu.ru" TargetMode="External"/><Relationship Id="rId33" Type="http://schemas.openxmlformats.org/officeDocument/2006/relationships/hyperlink" Target="http://ihtik.lib.ru" TargetMode="External"/><Relationship Id="rId38" Type="http://schemas.openxmlformats.org/officeDocument/2006/relationships/hyperlink" Target="http://&#1089;yrill.newm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pecial-course/1/1" TargetMode="External"/><Relationship Id="rId20" Type="http://schemas.openxmlformats.org/officeDocument/2006/relationships/hyperlink" Target="http://scool-collection.edu.ru" TargetMode="External"/><Relationship Id="rId29" Type="http://schemas.openxmlformats.org/officeDocument/2006/relationships/hyperlink" Target="http://www.td.gov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vspas.ru" TargetMode="External"/><Relationship Id="rId24" Type="http://schemas.openxmlformats.org/officeDocument/2006/relationships/hyperlink" Target="http://www.istorya.ru-" TargetMode="External"/><Relationship Id="rId32" Type="http://schemas.openxmlformats.org/officeDocument/2006/relationships/hyperlink" Target="http://www.gumer.info/bogoslov" TargetMode="External"/><Relationship Id="rId37" Type="http://schemas.openxmlformats.org/officeDocument/2006/relationships/hyperlink" Target="http://www.istorya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ool-collection.edu.ru" TargetMode="External"/><Relationship Id="rId23" Type="http://schemas.openxmlformats.org/officeDocument/2006/relationships/hyperlink" Target="http://www.muslimheritage.com" TargetMode="External"/><Relationship Id="rId28" Type="http://schemas.openxmlformats.org/officeDocument/2006/relationships/hyperlink" Target="https://resh.edu.ru/special-course/" TargetMode="External"/><Relationship Id="rId36" Type="http://schemas.openxmlformats.org/officeDocument/2006/relationships/hyperlink" Target="http://www.hrono.ru" TargetMode="External"/><Relationship Id="rId10" Type="http://schemas.openxmlformats.org/officeDocument/2006/relationships/hyperlink" Target="http://scool-collection.edu.ru" TargetMode="External"/><Relationship Id="rId19" Type="http://schemas.openxmlformats.org/officeDocument/2006/relationships/hyperlink" Target="http://artclassic.edu.ru" TargetMode="External"/><Relationship Id="rId31" Type="http://schemas.openxmlformats.org/officeDocument/2006/relationships/hyperlink" Target="http://www.muslimheritag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pecial-course/1/1" TargetMode="External"/><Relationship Id="rId14" Type="http://schemas.openxmlformats.org/officeDocument/2006/relationships/hyperlink" Target="http://www.gumer.info/bogoslov" TargetMode="External"/><Relationship Id="rId22" Type="http://schemas.openxmlformats.org/officeDocument/2006/relationships/hyperlink" Target="http://www.islamica.ru" TargetMode="External"/><Relationship Id="rId27" Type="http://schemas.openxmlformats.org/officeDocument/2006/relationships/hyperlink" Target="http://scool-collection.edu.ru" TargetMode="External"/><Relationship Id="rId30" Type="http://schemas.openxmlformats.org/officeDocument/2006/relationships/hyperlink" Target="http://www.islamica.ru" TargetMode="External"/><Relationship Id="rId35" Type="http://schemas.openxmlformats.org/officeDocument/2006/relationships/hyperlink" Target="http://www.tvspa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52B507-9B5E-4823-A963-F155D3A8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14382</Words>
  <Characters>81978</Characters>
  <Application>Microsoft Office Word</Application>
  <DocSecurity>0</DocSecurity>
  <Lines>683</Lines>
  <Paragraphs>192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12</cp:revision>
  <dcterms:created xsi:type="dcterms:W3CDTF">2022-11-14T10:27:00Z</dcterms:created>
  <dcterms:modified xsi:type="dcterms:W3CDTF">2022-11-16T00:42:00Z</dcterms:modified>
</cp:coreProperties>
</file>